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599CC" w14:textId="77777777" w:rsidR="002F1A58" w:rsidRDefault="002F1A58" w:rsidP="00BD53CC">
      <w:pPr>
        <w:pStyle w:val="Koptekst"/>
        <w:tabs>
          <w:tab w:val="right" w:pos="8820"/>
        </w:tabs>
        <w:jc w:val="center"/>
        <w:rPr>
          <w:rFonts w:ascii="Arial" w:eastAsiaTheme="majorEastAsia" w:hAnsi="Arial" w:cs="Arial"/>
          <w:b/>
          <w:color w:val="70B62C"/>
          <w:sz w:val="32"/>
          <w:szCs w:val="32"/>
        </w:rPr>
      </w:pPr>
    </w:p>
    <w:p w14:paraId="43D9F0B0" w14:textId="77777777" w:rsidR="007B648C" w:rsidRPr="00BD53CC" w:rsidRDefault="005A2FFF" w:rsidP="00BD53CC">
      <w:pPr>
        <w:pStyle w:val="Koptekst"/>
        <w:tabs>
          <w:tab w:val="right" w:pos="8820"/>
        </w:tabs>
        <w:jc w:val="center"/>
        <w:rPr>
          <w:rFonts w:ascii="Arial" w:eastAsiaTheme="majorEastAsia" w:hAnsi="Arial" w:cs="Arial"/>
          <w:b/>
          <w:color w:val="70B62C"/>
          <w:sz w:val="32"/>
          <w:szCs w:val="32"/>
        </w:rPr>
      </w:pPr>
      <w:r>
        <w:rPr>
          <w:rFonts w:ascii="Arial" w:eastAsiaTheme="majorEastAsia" w:hAnsi="Arial" w:cs="Arial"/>
          <w:b/>
          <w:color w:val="70B62C"/>
          <w:sz w:val="32"/>
          <w:szCs w:val="32"/>
        </w:rPr>
        <w:t>Aanvraag z</w:t>
      </w:r>
      <w:r w:rsidR="00E077B9" w:rsidRPr="00BD53CC">
        <w:rPr>
          <w:rFonts w:ascii="Arial" w:eastAsiaTheme="majorEastAsia" w:hAnsi="Arial" w:cs="Arial"/>
          <w:b/>
          <w:color w:val="70B62C"/>
          <w:sz w:val="32"/>
          <w:szCs w:val="32"/>
        </w:rPr>
        <w:t>orghulpmiddelen</w:t>
      </w:r>
    </w:p>
    <w:p w14:paraId="1AF37804" w14:textId="77777777" w:rsidR="004A5F53" w:rsidRDefault="004A5F53" w:rsidP="007B648C">
      <w:pPr>
        <w:rPr>
          <w:rFonts w:ascii="Raleway" w:hAnsi="Raleway" w:cs="Arial"/>
          <w:szCs w:val="21"/>
        </w:rPr>
      </w:pPr>
    </w:p>
    <w:p w14:paraId="094FF066" w14:textId="77777777" w:rsidR="00BD53CC" w:rsidRPr="00057838" w:rsidRDefault="00576FB8" w:rsidP="00BD53CC">
      <w:pPr>
        <w:jc w:val="both"/>
        <w:rPr>
          <w:rFonts w:ascii="Raleway" w:hAnsi="Raleway" w:cs="Arial"/>
          <w:color w:val="2F2B20" w:themeColor="text1"/>
          <w:szCs w:val="21"/>
        </w:rPr>
      </w:pPr>
      <w:r w:rsidRPr="00057838">
        <w:rPr>
          <w:rFonts w:ascii="Raleway" w:hAnsi="Raleway" w:cs="Arial"/>
          <w:color w:val="2F2B20" w:themeColor="text1"/>
          <w:szCs w:val="21"/>
        </w:rPr>
        <w:t xml:space="preserve">Om </w:t>
      </w:r>
      <w:r w:rsidR="002B2053" w:rsidRPr="00057838">
        <w:rPr>
          <w:rFonts w:ascii="Raleway" w:hAnsi="Raleway" w:cs="Arial"/>
          <w:color w:val="2F2B20" w:themeColor="text1"/>
          <w:szCs w:val="21"/>
        </w:rPr>
        <w:t>jullie</w:t>
      </w:r>
      <w:r w:rsidRPr="00057838">
        <w:rPr>
          <w:rFonts w:ascii="Raleway" w:hAnsi="Raleway" w:cs="Arial"/>
          <w:color w:val="2F2B20" w:themeColor="text1"/>
          <w:szCs w:val="21"/>
        </w:rPr>
        <w:t xml:space="preserve"> verblijf zou aangenaam mogelijk te </w:t>
      </w:r>
      <w:r w:rsidR="00057838" w:rsidRPr="00057838">
        <w:rPr>
          <w:rFonts w:ascii="Raleway" w:hAnsi="Raleway" w:cs="Arial"/>
          <w:color w:val="2F2B20" w:themeColor="text1"/>
          <w:szCs w:val="21"/>
        </w:rPr>
        <w:t>laten verlopen</w:t>
      </w:r>
      <w:r w:rsidRPr="00057838">
        <w:rPr>
          <w:rFonts w:ascii="Raleway" w:hAnsi="Raleway" w:cs="Arial"/>
          <w:color w:val="2F2B20" w:themeColor="text1"/>
          <w:szCs w:val="21"/>
        </w:rPr>
        <w:t xml:space="preserve">, zetten we graag de nodige zorghulpmiddelen klaar. </w:t>
      </w:r>
      <w:r w:rsidR="007B648C" w:rsidRPr="00057838">
        <w:rPr>
          <w:rFonts w:ascii="Raleway" w:hAnsi="Raleway" w:cs="Arial"/>
          <w:color w:val="2F2B20" w:themeColor="text1"/>
          <w:szCs w:val="21"/>
        </w:rPr>
        <w:t xml:space="preserve">Het gebruik van deze middelen is </w:t>
      </w:r>
      <w:r w:rsidR="007B648C" w:rsidRPr="00057838">
        <w:rPr>
          <w:rFonts w:ascii="Raleway" w:hAnsi="Raleway" w:cs="Arial"/>
          <w:color w:val="2F2B20" w:themeColor="text1"/>
          <w:szCs w:val="21"/>
          <w:u w:val="single"/>
        </w:rPr>
        <w:t>volledig gratis</w:t>
      </w:r>
      <w:r w:rsidR="007B648C" w:rsidRPr="00057838">
        <w:rPr>
          <w:rFonts w:ascii="Raleway" w:hAnsi="Raleway" w:cs="Arial"/>
          <w:color w:val="2F2B20" w:themeColor="text1"/>
          <w:szCs w:val="21"/>
        </w:rPr>
        <w:t xml:space="preserve">. </w:t>
      </w:r>
      <w:r w:rsidR="00801F76">
        <w:rPr>
          <w:rFonts w:ascii="Raleway" w:hAnsi="Raleway" w:cs="Arial"/>
          <w:color w:val="2F2B20" w:themeColor="text1"/>
          <w:szCs w:val="21"/>
        </w:rPr>
        <w:t>Hieronder vind je een overzicht van alle beschikbare zorghulpmiddelen</w:t>
      </w:r>
      <w:r w:rsidR="00C04AE0" w:rsidRPr="00057838">
        <w:rPr>
          <w:rFonts w:ascii="Raleway" w:hAnsi="Raleway" w:cs="Arial"/>
          <w:color w:val="2F2B20" w:themeColor="text1"/>
          <w:szCs w:val="21"/>
        </w:rPr>
        <w:t xml:space="preserve">. </w:t>
      </w:r>
      <w:r w:rsidR="00BD53CC" w:rsidRPr="00057838">
        <w:rPr>
          <w:rFonts w:ascii="Raleway" w:hAnsi="Raleway" w:cs="Arial"/>
          <w:color w:val="2F2B20" w:themeColor="text1"/>
          <w:szCs w:val="21"/>
        </w:rPr>
        <w:t xml:space="preserve">Hou er rekening mee dat, als er nog een andere zorgbehoevende groep logeert, deze hulpmiddelen soms gedeeld moeten worden. </w:t>
      </w:r>
    </w:p>
    <w:p w14:paraId="5AC61C58" w14:textId="00296172" w:rsidR="00C04AE0" w:rsidRDefault="00F54027" w:rsidP="00BD53CC">
      <w:pPr>
        <w:jc w:val="both"/>
        <w:rPr>
          <w:rFonts w:ascii="Raleway" w:hAnsi="Raleway" w:cs="Arial"/>
          <w:color w:val="2F2B20" w:themeColor="text1"/>
          <w:szCs w:val="21"/>
        </w:rPr>
      </w:pPr>
      <w:r w:rsidRPr="00F54027">
        <w:rPr>
          <w:rFonts w:ascii="Raleway" w:hAnsi="Raleway" w:cs="Arial"/>
          <w:noProof/>
          <w:color w:val="2F2B20" w:themeColor="text1"/>
          <w:szCs w:val="21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4B59D" wp14:editId="45461221">
                <wp:simplePos x="0" y="0"/>
                <wp:positionH relativeFrom="column">
                  <wp:posOffset>66040</wp:posOffset>
                </wp:positionH>
                <wp:positionV relativeFrom="paragraph">
                  <wp:posOffset>802640</wp:posOffset>
                </wp:positionV>
                <wp:extent cx="5600700" cy="17716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A540" w14:textId="77777777" w:rsidR="00F54027" w:rsidRPr="00EE1D75" w:rsidRDefault="00F54027" w:rsidP="00F54027">
                            <w:pPr>
                              <w:jc w:val="both"/>
                              <w:rPr>
                                <w:rFonts w:ascii="Raleway" w:hAnsi="Raleway"/>
                                <w:bCs/>
                              </w:rPr>
                            </w:pPr>
                            <w:r w:rsidRPr="00EE1D75">
                              <w:rPr>
                                <w:rFonts w:ascii="Raleway" w:hAnsi="Raleway"/>
                                <w:bCs/>
                              </w:rPr>
                              <w:t xml:space="preserve">De Kleppe heeft een goed uitgebouwd netwerk van zorgverleners in de buurt, zoals verpleging, dokters, kinesisten en persoonlijk assistenten. </w:t>
                            </w:r>
                          </w:p>
                          <w:p w14:paraId="4197780B" w14:textId="77777777" w:rsidR="00F54027" w:rsidRDefault="00F54027" w:rsidP="00F54027">
                            <w:pP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>Is er een zorgvraag tijdens uw verblijf ? Het gespecialiseerde zorgteam van De Kleppe, neemt graag de coördinatie op zich.</w:t>
                            </w:r>
                          </w:p>
                          <w:p w14:paraId="4BCE202B" w14:textId="77777777" w:rsidR="00486B26" w:rsidRDefault="00F54027" w:rsidP="00F54027">
                            <w:pP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>Zo kan je al je vragen met slechts één contactpersoon bespreken. Vul hiervoor onze </w:t>
                            </w:r>
                            <w:r>
                              <w:rPr>
                                <w:rStyle w:val="Zwaar"/>
                                <w:rFonts w:ascii="Raleway" w:hAnsi="Raleway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fiche Aanvraag zorgnetwerk</w:t>
                            </w:r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> in: </w:t>
                            </w:r>
                            <w:hyperlink r:id="rId12" w:tgtFrame="_blank" w:history="1">
                              <w:r>
                                <w:rPr>
                                  <w:rStyle w:val="Hyperlink"/>
                                  <w:rFonts w:ascii="Raleway" w:hAnsi="Raleway"/>
                                  <w:color w:val="02AACE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download de fiche in PDF-formaat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> of 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Raleway" w:hAnsi="Raleway"/>
                                  <w:color w:val="02AACE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in WORD-formaat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>. Stuur de volledig en correct ingevulde fiche naar 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Raleway" w:hAnsi="Raleway"/>
                                  <w:color w:val="02AACE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info@dekleppe.be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 zeker  1 </w:t>
                            </w:r>
                          </w:p>
                          <w:p w14:paraId="6AE51822" w14:textId="69B7D0B2" w:rsidR="00F54027" w:rsidRDefault="00F54027" w:rsidP="00F54027">
                            <w:pP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maand vooraf. </w:t>
                            </w:r>
                          </w:p>
                          <w:p w14:paraId="71DBBDE5" w14:textId="77777777" w:rsidR="00F54027" w:rsidRDefault="00F54027" w:rsidP="00F54027">
                            <w:pP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  <w:t>Zo hebben wij voldoende tijd om alles te kunnen organiseren met het zorgnetwerk.</w:t>
                            </w:r>
                          </w:p>
                          <w:p w14:paraId="42E72D58" w14:textId="19EB9AE0" w:rsidR="00F54027" w:rsidRDefault="00F54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4B5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2pt;margin-top:63.2pt;width:441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">
                <v:textbox>
                  <w:txbxContent>
                    <w:p w14:paraId="7A73A540" w14:textId="77777777" w:rsidR="00F54027" w:rsidRPr="00EE1D75" w:rsidRDefault="00F54027" w:rsidP="00F54027">
                      <w:pPr>
                        <w:jc w:val="both"/>
                        <w:rPr>
                          <w:rFonts w:ascii="Raleway" w:hAnsi="Raleway"/>
                          <w:bCs/>
                        </w:rPr>
                      </w:pPr>
                      <w:r w:rsidRPr="00EE1D75">
                        <w:rPr>
                          <w:rFonts w:ascii="Raleway" w:hAnsi="Raleway"/>
                          <w:bCs/>
                        </w:rPr>
                        <w:t xml:space="preserve">De Kleppe heeft een goed uitgebouwd netwerk van zorgverleners in de buurt, zoals verpleging, dokters, kinesisten en persoonlijk assistenten. </w:t>
                      </w:r>
                    </w:p>
                    <w:p w14:paraId="4197780B" w14:textId="77777777" w:rsidR="00F54027" w:rsidRDefault="00F54027" w:rsidP="00F54027">
                      <w:pP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>Is er een zorgvraag tijdens uw verblijf ? Het gespecialiseerde zorgteam van De Kleppe, neemt graag de coördinatie op zich.</w:t>
                      </w:r>
                    </w:p>
                    <w:p w14:paraId="4BCE202B" w14:textId="77777777" w:rsidR="00486B26" w:rsidRDefault="00F54027" w:rsidP="00F54027">
                      <w:pP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>Zo kan je al je vragen met slechts één contactpersoon bespreken. Vul hiervoor onze </w:t>
                      </w:r>
                      <w:r>
                        <w:rPr>
                          <w:rStyle w:val="Zwaar"/>
                          <w:rFonts w:ascii="Raleway" w:hAnsi="Raleway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fiche Aanvraag zorgnetwerk</w:t>
                      </w:r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> in: </w:t>
                      </w:r>
                      <w:hyperlink r:id="rId15" w:tgtFrame="_blank" w:history="1">
                        <w:r>
                          <w:rPr>
                            <w:rStyle w:val="Hyperlink"/>
                            <w:rFonts w:ascii="Raleway" w:hAnsi="Raleway"/>
                            <w:color w:val="02AACE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download de fiche in PDF-formaat</w:t>
                        </w:r>
                      </w:hyperlink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> of </w:t>
                      </w:r>
                      <w:hyperlink r:id="rId16" w:history="1">
                        <w:r>
                          <w:rPr>
                            <w:rStyle w:val="Hyperlink"/>
                            <w:rFonts w:ascii="Raleway" w:hAnsi="Raleway"/>
                            <w:color w:val="02AACE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in WORD-formaat</w:t>
                        </w:r>
                      </w:hyperlink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>. Stuur de volledig en correct ingevulde fiche naar </w:t>
                      </w:r>
                      <w:hyperlink r:id="rId17" w:history="1">
                        <w:r>
                          <w:rPr>
                            <w:rStyle w:val="Hyperlink"/>
                            <w:rFonts w:ascii="Raleway" w:hAnsi="Raleway"/>
                            <w:color w:val="02AACE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info@dekleppe.be</w:t>
                        </w:r>
                      </w:hyperlink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 xml:space="preserve"> zeker  1 </w:t>
                      </w:r>
                    </w:p>
                    <w:p w14:paraId="6AE51822" w14:textId="69B7D0B2" w:rsidR="00F54027" w:rsidRDefault="00F54027" w:rsidP="00F54027">
                      <w:pP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 xml:space="preserve">maand vooraf. </w:t>
                      </w:r>
                    </w:p>
                    <w:p w14:paraId="71DBBDE5" w14:textId="77777777" w:rsidR="00F54027" w:rsidRDefault="00F54027" w:rsidP="00F54027">
                      <w:pP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  <w:t>Zo hebben wij voldoende tijd om alles te kunnen organiseren met het zorgnetwerk.</w:t>
                      </w:r>
                    </w:p>
                    <w:p w14:paraId="42E72D58" w14:textId="19EB9AE0" w:rsidR="00F54027" w:rsidRDefault="00F54027"/>
                  </w:txbxContent>
                </v:textbox>
                <w10:wrap type="square"/>
              </v:shape>
            </w:pict>
          </mc:Fallback>
        </mc:AlternateContent>
      </w:r>
      <w:r w:rsidR="00C04AE0" w:rsidRPr="00057838">
        <w:rPr>
          <w:rFonts w:ascii="Raleway" w:hAnsi="Raleway" w:cs="Arial"/>
          <w:color w:val="2F2B20" w:themeColor="text1"/>
          <w:szCs w:val="21"/>
        </w:rPr>
        <w:t>Indien er nog zorghulpmiddelen op deze lijst ontbreken dan kan je dit aangeven onder de rubriek 'andere</w:t>
      </w:r>
      <w:r w:rsidR="0022385E" w:rsidRPr="00057838">
        <w:rPr>
          <w:rFonts w:ascii="Raleway" w:hAnsi="Raleway" w:cs="Arial"/>
          <w:color w:val="2F2B20" w:themeColor="text1"/>
          <w:szCs w:val="21"/>
        </w:rPr>
        <w:t xml:space="preserve"> noden</w:t>
      </w:r>
      <w:r w:rsidR="00C04AE0" w:rsidRPr="00057838">
        <w:rPr>
          <w:rFonts w:ascii="Raleway" w:hAnsi="Raleway" w:cs="Arial"/>
          <w:color w:val="2F2B20" w:themeColor="text1"/>
          <w:szCs w:val="21"/>
        </w:rPr>
        <w:t xml:space="preserve">'. Wij zullen dan bekijken of wij hier kunnen aan voldoen via externe diensten. Deze kost wordt niet opgenomen door De Kleppe. </w:t>
      </w:r>
    </w:p>
    <w:p w14:paraId="4E8BF687" w14:textId="2C7B26A8" w:rsidR="00F54027" w:rsidRDefault="00F54027" w:rsidP="00BD53CC">
      <w:pPr>
        <w:jc w:val="both"/>
        <w:rPr>
          <w:rFonts w:ascii="Raleway" w:hAnsi="Raleway" w:cs="Arial"/>
          <w:color w:val="2F2B20" w:themeColor="text1"/>
          <w:szCs w:val="21"/>
        </w:rPr>
      </w:pPr>
    </w:p>
    <w:p w14:paraId="0B86CE48" w14:textId="2BAF0A1D" w:rsidR="00F54027" w:rsidRDefault="00F54027" w:rsidP="00BD53CC">
      <w:pPr>
        <w:jc w:val="both"/>
        <w:rPr>
          <w:rFonts w:ascii="Raleway" w:hAnsi="Raleway" w:cs="Arial"/>
          <w:color w:val="2F2B20" w:themeColor="text1"/>
          <w:szCs w:val="21"/>
        </w:rPr>
      </w:pPr>
    </w:p>
    <w:p w14:paraId="3A8AAE89" w14:textId="6E3A1B48" w:rsidR="00E077B9" w:rsidRPr="00057838" w:rsidRDefault="00F54027" w:rsidP="00BD53CC">
      <w:pPr>
        <w:jc w:val="both"/>
        <w:rPr>
          <w:rFonts w:ascii="Raleway" w:hAnsi="Raleway" w:cs="Arial"/>
          <w:color w:val="2F2B20" w:themeColor="text1"/>
          <w:szCs w:val="21"/>
        </w:rPr>
      </w:pPr>
      <w:r>
        <w:rPr>
          <w:rFonts w:ascii="Raleway" w:hAnsi="Raleway" w:cs="Arial"/>
          <w:color w:val="2F2B20" w:themeColor="text1"/>
          <w:szCs w:val="21"/>
        </w:rPr>
        <w:t>G</w:t>
      </w:r>
      <w:r w:rsidR="002B2053" w:rsidRPr="00057838">
        <w:rPr>
          <w:rFonts w:ascii="Raleway" w:hAnsi="Raleway" w:cs="Arial"/>
          <w:color w:val="2F2B20" w:themeColor="text1"/>
          <w:szCs w:val="21"/>
        </w:rPr>
        <w:t>elieve</w:t>
      </w:r>
      <w:r>
        <w:rPr>
          <w:rFonts w:ascii="Raleway" w:hAnsi="Raleway" w:cs="Arial"/>
          <w:color w:val="2F2B20" w:themeColor="text1"/>
          <w:szCs w:val="21"/>
        </w:rPr>
        <w:t xml:space="preserve"> </w:t>
      </w:r>
      <w:r w:rsidRPr="00F54027">
        <w:rPr>
          <w:rFonts w:ascii="Raleway" w:hAnsi="Raleway" w:cs="Arial"/>
          <w:color w:val="2F2B20" w:themeColor="text1"/>
          <w:szCs w:val="21"/>
          <w:u w:val="single"/>
        </w:rPr>
        <w:t xml:space="preserve">de </w:t>
      </w:r>
      <w:r w:rsidR="00E077B9" w:rsidRPr="00F54027">
        <w:rPr>
          <w:rFonts w:ascii="Raleway" w:hAnsi="Raleway" w:cs="Arial"/>
          <w:color w:val="2F2B20" w:themeColor="text1"/>
          <w:szCs w:val="21"/>
          <w:u w:val="single"/>
        </w:rPr>
        <w:t>lijst</w:t>
      </w:r>
      <w:r w:rsidRPr="00F54027">
        <w:rPr>
          <w:rFonts w:ascii="Raleway" w:hAnsi="Raleway" w:cs="Arial"/>
          <w:color w:val="2F2B20" w:themeColor="text1"/>
          <w:szCs w:val="21"/>
          <w:u w:val="single"/>
        </w:rPr>
        <w:t xml:space="preserve"> met zorghulpmiddelen</w:t>
      </w:r>
      <w:r>
        <w:rPr>
          <w:rFonts w:ascii="Raleway" w:hAnsi="Raleway" w:cs="Arial"/>
          <w:color w:val="2F2B20" w:themeColor="text1"/>
          <w:szCs w:val="21"/>
        </w:rPr>
        <w:t xml:space="preserve"> </w:t>
      </w:r>
      <w:r w:rsidR="00E077B9" w:rsidRPr="00057838">
        <w:rPr>
          <w:rFonts w:ascii="Raleway" w:hAnsi="Raleway" w:cs="Arial"/>
          <w:color w:val="2F2B20" w:themeColor="text1"/>
          <w:szCs w:val="21"/>
        </w:rPr>
        <w:t xml:space="preserve"> na invullen zo snel mogelijk terug te bezorgen, </w:t>
      </w:r>
      <w:r w:rsidR="00E077B9" w:rsidRPr="00057838">
        <w:rPr>
          <w:rFonts w:ascii="Raleway" w:hAnsi="Raleway" w:cs="Arial"/>
          <w:color w:val="2F2B20" w:themeColor="text1"/>
          <w:szCs w:val="21"/>
          <w:u w:val="single"/>
        </w:rPr>
        <w:t xml:space="preserve">ten laatste </w:t>
      </w:r>
      <w:r w:rsidR="004615E2">
        <w:rPr>
          <w:rFonts w:ascii="Raleway" w:hAnsi="Raleway" w:cs="Arial"/>
          <w:color w:val="2F2B20" w:themeColor="text1"/>
          <w:szCs w:val="21"/>
          <w:u w:val="single"/>
        </w:rPr>
        <w:t xml:space="preserve">vier </w:t>
      </w:r>
      <w:r w:rsidR="00E077B9" w:rsidRPr="00057838">
        <w:rPr>
          <w:rFonts w:ascii="Raleway" w:hAnsi="Raleway" w:cs="Arial"/>
          <w:color w:val="2F2B20" w:themeColor="text1"/>
          <w:szCs w:val="21"/>
          <w:u w:val="single"/>
        </w:rPr>
        <w:t>weken voor uw verblijf</w:t>
      </w:r>
      <w:r w:rsidR="00E077B9" w:rsidRPr="00057838">
        <w:rPr>
          <w:rFonts w:ascii="Raleway" w:hAnsi="Raleway" w:cs="Arial"/>
          <w:color w:val="2F2B20" w:themeColor="text1"/>
          <w:szCs w:val="21"/>
        </w:rPr>
        <w:t xml:space="preserve">, zodat wij tijdig het nodige voor u kunnen klaar zetten. Dit kan </w:t>
      </w:r>
      <w:r w:rsidR="00801F76">
        <w:rPr>
          <w:rFonts w:ascii="Raleway" w:hAnsi="Raleway" w:cs="Arial"/>
          <w:color w:val="2F2B20" w:themeColor="text1"/>
          <w:szCs w:val="21"/>
        </w:rPr>
        <w:t>je</w:t>
      </w:r>
      <w:r w:rsidR="00E077B9" w:rsidRPr="00057838">
        <w:rPr>
          <w:rFonts w:ascii="Raleway" w:hAnsi="Raleway" w:cs="Arial"/>
          <w:color w:val="2F2B20" w:themeColor="text1"/>
          <w:szCs w:val="21"/>
        </w:rPr>
        <w:t xml:space="preserve"> doen door de ingevulde lijst in te scannen en door te mailen naar </w:t>
      </w:r>
      <w:hyperlink r:id="rId18" w:history="1">
        <w:r w:rsidR="00E077B9" w:rsidRPr="00057838">
          <w:rPr>
            <w:rStyle w:val="Hyperlink"/>
            <w:rFonts w:ascii="Raleway" w:hAnsi="Raleway" w:cs="Arial"/>
            <w:color w:val="2F2B20" w:themeColor="text1"/>
            <w:szCs w:val="21"/>
          </w:rPr>
          <w:t>info@dekleppe.be</w:t>
        </w:r>
      </w:hyperlink>
      <w:r w:rsidR="00E077B9" w:rsidRPr="00057838">
        <w:rPr>
          <w:rFonts w:ascii="Raleway" w:hAnsi="Raleway" w:cs="Arial"/>
          <w:color w:val="2F2B20" w:themeColor="text1"/>
          <w:szCs w:val="21"/>
        </w:rPr>
        <w:t xml:space="preserve"> of door de ingevulde, afgedrukte lijst </w:t>
      </w:r>
      <w:r w:rsidR="00576FB8" w:rsidRPr="00057838">
        <w:rPr>
          <w:rFonts w:ascii="Raleway" w:hAnsi="Raleway" w:cs="Arial"/>
          <w:color w:val="2F2B20" w:themeColor="text1"/>
          <w:szCs w:val="21"/>
        </w:rPr>
        <w:t xml:space="preserve">op te sturen naar Vakantiehuis </w:t>
      </w:r>
      <w:r w:rsidR="00E077B9" w:rsidRPr="00057838">
        <w:rPr>
          <w:rFonts w:ascii="Raleway" w:hAnsi="Raleway" w:cs="Arial"/>
          <w:color w:val="2F2B20" w:themeColor="text1"/>
          <w:szCs w:val="21"/>
        </w:rPr>
        <w:t xml:space="preserve">De Kleppe – </w:t>
      </w:r>
      <w:proofErr w:type="spellStart"/>
      <w:r w:rsidR="00E077B9" w:rsidRPr="00057838">
        <w:rPr>
          <w:rFonts w:ascii="Raleway" w:hAnsi="Raleway" w:cs="Arial"/>
          <w:color w:val="2F2B20" w:themeColor="text1"/>
          <w:szCs w:val="21"/>
        </w:rPr>
        <w:t>Everbeekplaats</w:t>
      </w:r>
      <w:proofErr w:type="spellEnd"/>
      <w:r w:rsidR="00E077B9" w:rsidRPr="00057838">
        <w:rPr>
          <w:rFonts w:ascii="Raleway" w:hAnsi="Raleway" w:cs="Arial"/>
          <w:color w:val="2F2B20" w:themeColor="text1"/>
          <w:szCs w:val="21"/>
        </w:rPr>
        <w:t xml:space="preserve"> 4 – 9660 </w:t>
      </w:r>
      <w:proofErr w:type="spellStart"/>
      <w:r w:rsidR="00E077B9" w:rsidRPr="00057838">
        <w:rPr>
          <w:rFonts w:ascii="Raleway" w:hAnsi="Raleway" w:cs="Arial"/>
          <w:color w:val="2F2B20" w:themeColor="text1"/>
          <w:szCs w:val="21"/>
        </w:rPr>
        <w:t>Everbeek</w:t>
      </w:r>
      <w:proofErr w:type="spellEnd"/>
      <w:r w:rsidR="00E077B9" w:rsidRPr="00057838">
        <w:rPr>
          <w:rFonts w:ascii="Raleway" w:hAnsi="Raleway" w:cs="Arial"/>
          <w:color w:val="2F2B20" w:themeColor="text1"/>
          <w:szCs w:val="21"/>
        </w:rPr>
        <w:t>-Beneden – Brakel.</w:t>
      </w:r>
    </w:p>
    <w:p w14:paraId="755689E5" w14:textId="77777777" w:rsidR="00BD53CC" w:rsidRPr="00E077B9" w:rsidRDefault="00BD53CC" w:rsidP="005A2FFF">
      <w:pPr>
        <w:jc w:val="both"/>
        <w:rPr>
          <w:rFonts w:ascii="Raleway" w:hAnsi="Raleway" w:cs="Arial"/>
          <w:szCs w:val="21"/>
        </w:rPr>
      </w:pPr>
    </w:p>
    <w:p w14:paraId="13F50503" w14:textId="77777777" w:rsidR="005A2FFF" w:rsidRDefault="005A2FFF" w:rsidP="005A2FFF">
      <w:pPr>
        <w:rPr>
          <w:rFonts w:ascii="Raleway" w:hAnsi="Raleway" w:cs="Arial"/>
          <w:szCs w:val="21"/>
        </w:rPr>
      </w:pPr>
    </w:p>
    <w:p w14:paraId="39CE1071" w14:textId="77777777" w:rsidR="005A2FFF" w:rsidRDefault="005A2FFF">
      <w:pPr>
        <w:spacing w:after="200" w:line="276" w:lineRule="auto"/>
        <w:rPr>
          <w:rFonts w:ascii="Raleway" w:hAnsi="Raleway" w:cs="Arial"/>
          <w:szCs w:val="21"/>
        </w:rPr>
      </w:pPr>
      <w:r>
        <w:rPr>
          <w:rFonts w:ascii="Raleway" w:hAnsi="Raleway" w:cs="Arial"/>
          <w:szCs w:val="21"/>
        </w:rPr>
        <w:br w:type="page"/>
      </w:r>
    </w:p>
    <w:p w14:paraId="00175CC1" w14:textId="77777777" w:rsidR="005A2FFF" w:rsidRPr="00BD53CC" w:rsidRDefault="005A2FFF" w:rsidP="005A2FFF">
      <w:pPr>
        <w:pStyle w:val="Koptekst"/>
        <w:tabs>
          <w:tab w:val="right" w:pos="8820"/>
        </w:tabs>
        <w:jc w:val="center"/>
        <w:rPr>
          <w:rFonts w:ascii="Arial" w:eastAsiaTheme="majorEastAsia" w:hAnsi="Arial" w:cs="Arial"/>
          <w:b/>
          <w:color w:val="70B62C"/>
          <w:sz w:val="32"/>
          <w:szCs w:val="32"/>
        </w:rPr>
      </w:pPr>
      <w:r>
        <w:rPr>
          <w:rFonts w:ascii="Arial" w:eastAsiaTheme="majorEastAsia" w:hAnsi="Arial" w:cs="Arial"/>
          <w:b/>
          <w:color w:val="70B62C"/>
          <w:sz w:val="32"/>
          <w:szCs w:val="32"/>
        </w:rPr>
        <w:lastRenderedPageBreak/>
        <w:t>Aanvraag z</w:t>
      </w:r>
      <w:r w:rsidRPr="00BD53CC">
        <w:rPr>
          <w:rFonts w:ascii="Arial" w:eastAsiaTheme="majorEastAsia" w:hAnsi="Arial" w:cs="Arial"/>
          <w:b/>
          <w:color w:val="70B62C"/>
          <w:sz w:val="32"/>
          <w:szCs w:val="32"/>
        </w:rPr>
        <w:t>orghulpmiddelen</w:t>
      </w:r>
    </w:p>
    <w:p w14:paraId="1B4E1196" w14:textId="77777777" w:rsidR="005A2FFF" w:rsidRDefault="005A2FFF" w:rsidP="005A2FFF">
      <w:pPr>
        <w:spacing w:after="200" w:line="276" w:lineRule="auto"/>
        <w:rPr>
          <w:rFonts w:ascii="Raleway" w:hAnsi="Raleway" w:cs="Arial"/>
          <w:szCs w:val="21"/>
        </w:rPr>
      </w:pPr>
    </w:p>
    <w:p w14:paraId="1D05672F" w14:textId="77777777" w:rsidR="00B308D6" w:rsidRPr="00E077B9" w:rsidRDefault="00B308D6" w:rsidP="005A2FFF">
      <w:pPr>
        <w:tabs>
          <w:tab w:val="left" w:pos="2640"/>
        </w:tabs>
        <w:spacing w:after="200" w:line="276" w:lineRule="auto"/>
        <w:rPr>
          <w:rFonts w:ascii="Raleway" w:hAnsi="Raleway" w:cs="Arial"/>
          <w:szCs w:val="21"/>
        </w:rPr>
      </w:pPr>
      <w:r w:rsidRPr="00E077B9">
        <w:rPr>
          <w:rFonts w:ascii="Raleway" w:hAnsi="Raleway" w:cs="Arial"/>
          <w:szCs w:val="21"/>
        </w:rPr>
        <w:t>Naam vereniging/groep/familie: …………………………………………………………………………………………………………………………………………</w:t>
      </w:r>
    </w:p>
    <w:p w14:paraId="73544652" w14:textId="77777777" w:rsidR="00B308D6" w:rsidRPr="00E077B9" w:rsidRDefault="00B308D6" w:rsidP="007B648C">
      <w:pPr>
        <w:rPr>
          <w:rFonts w:ascii="Raleway" w:hAnsi="Raleway" w:cs="Arial"/>
          <w:szCs w:val="21"/>
        </w:rPr>
      </w:pPr>
      <w:r w:rsidRPr="00E077B9">
        <w:rPr>
          <w:rFonts w:ascii="Raleway" w:hAnsi="Raleway" w:cs="Arial"/>
          <w:szCs w:val="21"/>
        </w:rPr>
        <w:t>Verblijfsdatum: …/…/20…</w:t>
      </w:r>
      <w:r w:rsidR="009E53A0" w:rsidRPr="00E077B9">
        <w:rPr>
          <w:rFonts w:ascii="Raleway" w:hAnsi="Raleway" w:cs="Arial"/>
          <w:szCs w:val="21"/>
        </w:rPr>
        <w:t xml:space="preserve"> - …/…/20…</w:t>
      </w:r>
      <w:r w:rsidR="00E16008" w:rsidRPr="00E077B9">
        <w:rPr>
          <w:rFonts w:ascii="Raleway" w:hAnsi="Raleway" w:cs="Arial"/>
          <w:szCs w:val="21"/>
        </w:rPr>
        <w:br/>
      </w:r>
    </w:p>
    <w:p w14:paraId="031AA63D" w14:textId="77777777" w:rsidR="007B648C" w:rsidRPr="00E077B9" w:rsidRDefault="00E077B9" w:rsidP="007B648C">
      <w:pPr>
        <w:rPr>
          <w:rFonts w:ascii="Raleway" w:hAnsi="Raleway" w:cs="Arial"/>
          <w:szCs w:val="21"/>
        </w:rPr>
      </w:pPr>
      <w:r>
        <w:rPr>
          <w:rFonts w:ascii="Raleway" w:hAnsi="Raleway" w:cs="Arial"/>
          <w:b/>
          <w:szCs w:val="21"/>
          <w:u w:val="single"/>
        </w:rPr>
        <w:t>S</w:t>
      </w:r>
      <w:r w:rsidR="007B648C" w:rsidRPr="00E077B9">
        <w:rPr>
          <w:rFonts w:ascii="Raleway" w:hAnsi="Raleway" w:cs="Arial"/>
          <w:b/>
          <w:szCs w:val="21"/>
          <w:u w:val="single"/>
        </w:rPr>
        <w:t>tandaard aanwezig</w:t>
      </w:r>
      <w:r w:rsidR="007B648C" w:rsidRPr="00E077B9">
        <w:rPr>
          <w:rFonts w:ascii="Raleway" w:hAnsi="Raleway" w:cs="Arial"/>
          <w:szCs w:val="21"/>
        </w:rPr>
        <w:t>:</w:t>
      </w:r>
    </w:p>
    <w:p w14:paraId="30681BBF" w14:textId="77777777" w:rsidR="00E077B9" w:rsidRPr="00E077B9" w:rsidRDefault="007B648C" w:rsidP="00E077B9">
      <w:pPr>
        <w:pStyle w:val="Lijstalinea"/>
        <w:numPr>
          <w:ilvl w:val="0"/>
          <w:numId w:val="26"/>
        </w:numPr>
        <w:rPr>
          <w:rFonts w:ascii="Raleway" w:hAnsi="Raleway" w:cs="Arial"/>
          <w:color w:val="2F2B20" w:themeColor="text1"/>
          <w:szCs w:val="21"/>
        </w:rPr>
      </w:pPr>
      <w:r w:rsidRPr="00E077B9">
        <w:rPr>
          <w:rFonts w:ascii="Raleway" w:hAnsi="Raleway" w:cs="Arial"/>
          <w:color w:val="2F2B20" w:themeColor="text1"/>
          <w:szCs w:val="21"/>
        </w:rPr>
        <w:t>Grote b</w:t>
      </w:r>
      <w:r w:rsidR="00E077B9" w:rsidRPr="00E077B9">
        <w:rPr>
          <w:rFonts w:ascii="Raleway" w:hAnsi="Raleway" w:cs="Arial"/>
          <w:color w:val="2F2B20" w:themeColor="text1"/>
          <w:szCs w:val="21"/>
        </w:rPr>
        <w:t>eddenlift centraal in het gebouw</w:t>
      </w:r>
    </w:p>
    <w:p w14:paraId="24FD40F6" w14:textId="77777777" w:rsidR="00E077B9" w:rsidRPr="00E077B9" w:rsidRDefault="00E077B9" w:rsidP="00E077B9">
      <w:pPr>
        <w:pStyle w:val="Lijstalinea"/>
        <w:numPr>
          <w:ilvl w:val="0"/>
          <w:numId w:val="26"/>
        </w:numPr>
        <w:rPr>
          <w:rFonts w:ascii="Raleway" w:hAnsi="Raleway" w:cs="Arial"/>
          <w:color w:val="2F2B20" w:themeColor="text1"/>
          <w:szCs w:val="21"/>
        </w:rPr>
      </w:pPr>
      <w:r w:rsidRPr="00E077B9">
        <w:rPr>
          <w:rFonts w:ascii="Raleway" w:hAnsi="Raleway" w:cs="Arial"/>
          <w:color w:val="2F2B20" w:themeColor="text1"/>
          <w:szCs w:val="21"/>
        </w:rPr>
        <w:t>Douchezitjes</w:t>
      </w:r>
    </w:p>
    <w:p w14:paraId="22B1EE4B" w14:textId="7322EB6B" w:rsidR="00E077B9" w:rsidRDefault="009E53A0" w:rsidP="00E077B9">
      <w:pPr>
        <w:pStyle w:val="Lijstalinea"/>
        <w:numPr>
          <w:ilvl w:val="0"/>
          <w:numId w:val="26"/>
        </w:numPr>
        <w:rPr>
          <w:rFonts w:ascii="Raleway" w:hAnsi="Raleway" w:cs="Arial"/>
          <w:color w:val="2F2B20" w:themeColor="text1"/>
          <w:szCs w:val="21"/>
        </w:rPr>
      </w:pPr>
      <w:r w:rsidRPr="00E077B9">
        <w:rPr>
          <w:rFonts w:ascii="Raleway" w:hAnsi="Raleway" w:cs="Arial"/>
          <w:color w:val="2F2B20" w:themeColor="text1"/>
          <w:szCs w:val="21"/>
        </w:rPr>
        <w:t>1</w:t>
      </w:r>
      <w:r w:rsidR="00654443">
        <w:rPr>
          <w:rFonts w:ascii="Raleway" w:hAnsi="Raleway" w:cs="Arial"/>
          <w:color w:val="2F2B20" w:themeColor="text1"/>
          <w:szCs w:val="21"/>
        </w:rPr>
        <w:t>4</w:t>
      </w:r>
      <w:r w:rsidR="007B648C" w:rsidRPr="00E077B9">
        <w:rPr>
          <w:rFonts w:ascii="Raleway" w:hAnsi="Raleway" w:cs="Arial"/>
          <w:color w:val="2F2B20" w:themeColor="text1"/>
          <w:szCs w:val="21"/>
        </w:rPr>
        <w:t xml:space="preserve"> hoog-laagbedden </w:t>
      </w:r>
      <w:r w:rsidRPr="00E077B9">
        <w:rPr>
          <w:rFonts w:ascii="Raleway" w:hAnsi="Raleway" w:cs="Arial"/>
          <w:color w:val="2F2B20" w:themeColor="text1"/>
          <w:szCs w:val="21"/>
        </w:rPr>
        <w:t xml:space="preserve">(8 </w:t>
      </w:r>
      <w:r w:rsidR="002F1A58">
        <w:rPr>
          <w:rFonts w:ascii="Raleway" w:hAnsi="Raleway" w:cs="Arial"/>
          <w:color w:val="2F2B20" w:themeColor="text1"/>
          <w:szCs w:val="21"/>
        </w:rPr>
        <w:t xml:space="preserve">in </w:t>
      </w:r>
      <w:r w:rsidR="007B648C" w:rsidRPr="00E077B9">
        <w:rPr>
          <w:rFonts w:ascii="Raleway" w:hAnsi="Raleway" w:cs="Arial"/>
          <w:color w:val="2F2B20" w:themeColor="text1"/>
          <w:szCs w:val="21"/>
        </w:rPr>
        <w:t>Grote Kleppe</w:t>
      </w:r>
      <w:r w:rsidR="00901EDE">
        <w:rPr>
          <w:rFonts w:ascii="Raleway" w:hAnsi="Raleway" w:cs="Arial"/>
          <w:color w:val="2F2B20" w:themeColor="text1"/>
          <w:szCs w:val="21"/>
        </w:rPr>
        <w:t>, 3</w:t>
      </w:r>
      <w:r w:rsidRPr="00E077B9">
        <w:rPr>
          <w:rFonts w:ascii="Raleway" w:hAnsi="Raleway" w:cs="Arial"/>
          <w:color w:val="2F2B20" w:themeColor="text1"/>
          <w:szCs w:val="21"/>
        </w:rPr>
        <w:t xml:space="preserve"> </w:t>
      </w:r>
      <w:r w:rsidR="002F1A58">
        <w:rPr>
          <w:rFonts w:ascii="Raleway" w:hAnsi="Raleway" w:cs="Arial"/>
          <w:color w:val="2F2B20" w:themeColor="text1"/>
          <w:szCs w:val="21"/>
        </w:rPr>
        <w:t xml:space="preserve">in </w:t>
      </w:r>
      <w:r w:rsidRPr="00E077B9">
        <w:rPr>
          <w:rFonts w:ascii="Raleway" w:hAnsi="Raleway" w:cs="Arial"/>
          <w:color w:val="2F2B20" w:themeColor="text1"/>
          <w:szCs w:val="21"/>
        </w:rPr>
        <w:t>Kleine Kleppe, 1</w:t>
      </w:r>
      <w:r w:rsidR="00E077B9" w:rsidRPr="00E077B9">
        <w:rPr>
          <w:rFonts w:ascii="Raleway" w:hAnsi="Raleway" w:cs="Arial"/>
          <w:color w:val="2F2B20" w:themeColor="text1"/>
          <w:szCs w:val="21"/>
        </w:rPr>
        <w:t xml:space="preserve"> </w:t>
      </w:r>
      <w:r w:rsidR="002F1A58">
        <w:rPr>
          <w:rFonts w:ascii="Raleway" w:hAnsi="Raleway" w:cs="Arial"/>
          <w:color w:val="2F2B20" w:themeColor="text1"/>
          <w:szCs w:val="21"/>
        </w:rPr>
        <w:t xml:space="preserve">in Mini-Kleppe 1, </w:t>
      </w:r>
      <w:r w:rsidR="00E077B9" w:rsidRPr="00E077B9">
        <w:rPr>
          <w:rFonts w:ascii="Raleway" w:hAnsi="Raleway" w:cs="Arial"/>
          <w:color w:val="2F2B20" w:themeColor="text1"/>
          <w:szCs w:val="21"/>
        </w:rPr>
        <w:t xml:space="preserve">2 </w:t>
      </w:r>
      <w:r w:rsidR="002F1A58">
        <w:rPr>
          <w:rFonts w:ascii="Raleway" w:hAnsi="Raleway" w:cs="Arial"/>
          <w:color w:val="2F2B20" w:themeColor="text1"/>
          <w:szCs w:val="21"/>
        </w:rPr>
        <w:t xml:space="preserve">in </w:t>
      </w:r>
      <w:r w:rsidR="00E077B9" w:rsidRPr="00E077B9">
        <w:rPr>
          <w:rFonts w:ascii="Raleway" w:hAnsi="Raleway" w:cs="Arial"/>
          <w:color w:val="2F2B20" w:themeColor="text1"/>
          <w:szCs w:val="21"/>
        </w:rPr>
        <w:t>Mini</w:t>
      </w:r>
      <w:r w:rsidR="002F1A58">
        <w:rPr>
          <w:rFonts w:ascii="Raleway" w:hAnsi="Raleway" w:cs="Arial"/>
          <w:color w:val="2F2B20" w:themeColor="text1"/>
          <w:szCs w:val="21"/>
        </w:rPr>
        <w:t>-</w:t>
      </w:r>
      <w:r w:rsidR="00E077B9" w:rsidRPr="00E077B9">
        <w:rPr>
          <w:rFonts w:ascii="Raleway" w:hAnsi="Raleway" w:cs="Arial"/>
          <w:color w:val="2F2B20" w:themeColor="text1"/>
          <w:szCs w:val="21"/>
        </w:rPr>
        <w:t>kleppe 2)</w:t>
      </w:r>
    </w:p>
    <w:p w14:paraId="1DAE5352" w14:textId="77777777" w:rsidR="00486B26" w:rsidRPr="00E077B9" w:rsidRDefault="00486B26" w:rsidP="00486B26">
      <w:pPr>
        <w:pStyle w:val="Lijstalinea"/>
        <w:ind w:firstLine="0"/>
        <w:rPr>
          <w:rFonts w:ascii="Raleway" w:hAnsi="Raleway" w:cs="Arial"/>
          <w:color w:val="2F2B20" w:themeColor="text1"/>
          <w:szCs w:val="21"/>
        </w:rPr>
      </w:pPr>
    </w:p>
    <w:p w14:paraId="2DE18D80" w14:textId="24FD0846" w:rsidR="007B648C" w:rsidRPr="00E077B9" w:rsidRDefault="00E16008" w:rsidP="00486B26">
      <w:pPr>
        <w:pStyle w:val="Lijstalinea"/>
        <w:ind w:firstLine="0"/>
        <w:rPr>
          <w:rFonts w:ascii="Raleway" w:hAnsi="Raleway" w:cs="Arial"/>
          <w:szCs w:val="21"/>
        </w:rPr>
      </w:pPr>
      <w:r w:rsidRPr="00E077B9">
        <w:rPr>
          <w:rFonts w:ascii="Raleway" w:hAnsi="Raleway" w:cs="Arial"/>
          <w:color w:val="2F2B20" w:themeColor="text1"/>
          <w:szCs w:val="21"/>
        </w:rPr>
        <w:br/>
      </w:r>
      <w:r w:rsidR="00486B26">
        <w:rPr>
          <w:rFonts w:ascii="Raleway" w:hAnsi="Raleway" w:cs="Arial"/>
          <w:b/>
          <w:szCs w:val="21"/>
          <w:u w:val="single"/>
        </w:rPr>
        <w:t>Voor de kamer en sanitair : o</w:t>
      </w:r>
      <w:r w:rsidR="007B648C" w:rsidRPr="00E077B9">
        <w:rPr>
          <w:rFonts w:ascii="Raleway" w:hAnsi="Raleway" w:cs="Arial"/>
          <w:b/>
          <w:szCs w:val="21"/>
          <w:u w:val="single"/>
        </w:rPr>
        <w:t>p aanvraag</w:t>
      </w:r>
      <w:r w:rsidR="007B648C" w:rsidRPr="00E077B9">
        <w:rPr>
          <w:rFonts w:ascii="Raleway" w:hAnsi="Raleway" w:cs="Arial"/>
          <w:szCs w:val="21"/>
        </w:rPr>
        <w:t>:</w:t>
      </w:r>
    </w:p>
    <w:p w14:paraId="40FE2F82" w14:textId="53E71F20" w:rsidR="00306B36" w:rsidRDefault="007B648C" w:rsidP="00306B36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306B36">
        <w:rPr>
          <w:rFonts w:ascii="Raleway" w:hAnsi="Raleway" w:cs="Arial"/>
          <w:color w:val="auto"/>
          <w:szCs w:val="21"/>
        </w:rPr>
        <w:t>1</w:t>
      </w:r>
      <w:r w:rsidR="00453134" w:rsidRPr="00306B36">
        <w:rPr>
          <w:rFonts w:ascii="Raleway" w:hAnsi="Raleway" w:cs="Arial"/>
          <w:color w:val="auto"/>
          <w:szCs w:val="21"/>
        </w:rPr>
        <w:t xml:space="preserve"> </w:t>
      </w:r>
      <w:r w:rsidR="001B69B2">
        <w:rPr>
          <w:rFonts w:ascii="Raleway" w:hAnsi="Raleway" w:cs="Arial"/>
          <w:color w:val="auto"/>
          <w:szCs w:val="21"/>
        </w:rPr>
        <w:t>mobiele t</w:t>
      </w:r>
      <w:r w:rsidRPr="00306B36">
        <w:rPr>
          <w:rFonts w:ascii="Raleway" w:hAnsi="Raleway" w:cs="Arial"/>
          <w:color w:val="auto"/>
          <w:szCs w:val="21"/>
        </w:rPr>
        <w:t xml:space="preserve">illift </w:t>
      </w:r>
      <w:hyperlink r:id="rId19" w:history="1">
        <w:proofErr w:type="spellStart"/>
        <w:r w:rsidRPr="001B69B2">
          <w:rPr>
            <w:rStyle w:val="Hyperlink"/>
            <w:rFonts w:ascii="Raleway" w:hAnsi="Raleway" w:cs="Arial"/>
            <w:color w:val="0070C0"/>
            <w:szCs w:val="21"/>
          </w:rPr>
          <w:t>Handimove</w:t>
        </w:r>
        <w:proofErr w:type="spellEnd"/>
        <w:r w:rsidR="001B69B2" w:rsidRPr="001B69B2">
          <w:rPr>
            <w:rStyle w:val="Hyperlink"/>
            <w:rFonts w:ascii="Raleway" w:hAnsi="Raleway" w:cs="Arial"/>
            <w:color w:val="0070C0"/>
            <w:szCs w:val="21"/>
          </w:rPr>
          <w:t xml:space="preserve"> 1640</w:t>
        </w:r>
      </w:hyperlink>
      <w:r w:rsidRPr="00306B36">
        <w:rPr>
          <w:rFonts w:ascii="Raleway" w:hAnsi="Raleway" w:cs="Arial"/>
          <w:color w:val="auto"/>
          <w:szCs w:val="21"/>
        </w:rPr>
        <w:t xml:space="preserve"> met beugel</w:t>
      </w:r>
      <w:r w:rsidR="001B69B2">
        <w:rPr>
          <w:rFonts w:ascii="Raleway" w:hAnsi="Raleway" w:cs="Arial"/>
          <w:color w:val="auto"/>
          <w:szCs w:val="21"/>
        </w:rPr>
        <w:t xml:space="preserve">, </w:t>
      </w:r>
      <w:proofErr w:type="spellStart"/>
      <w:r w:rsidR="001B69B2">
        <w:rPr>
          <w:rFonts w:ascii="Raleway" w:hAnsi="Raleway" w:cs="Arial"/>
          <w:color w:val="auto"/>
          <w:szCs w:val="21"/>
        </w:rPr>
        <w:t>tildoek</w:t>
      </w:r>
      <w:proofErr w:type="spellEnd"/>
      <w:r w:rsidR="001B69B2">
        <w:rPr>
          <w:rFonts w:ascii="Raleway" w:hAnsi="Raleway" w:cs="Arial"/>
          <w:color w:val="auto"/>
          <w:szCs w:val="21"/>
        </w:rPr>
        <w:t xml:space="preserve"> en baddoek</w:t>
      </w:r>
    </w:p>
    <w:p w14:paraId="7271570E" w14:textId="15837E14" w:rsidR="00453134" w:rsidRDefault="00453134" w:rsidP="00306B36">
      <w:pPr>
        <w:pStyle w:val="Lijstalinea"/>
        <w:numPr>
          <w:ilvl w:val="0"/>
          <w:numId w:val="24"/>
        </w:numPr>
        <w:rPr>
          <w:rStyle w:val="Hyperlink"/>
          <w:rFonts w:ascii="Raleway" w:hAnsi="Raleway" w:cs="Arial"/>
          <w:color w:val="auto"/>
          <w:szCs w:val="21"/>
          <w:u w:val="none"/>
        </w:rPr>
      </w:pPr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 xml:space="preserve">1 </w:t>
      </w:r>
      <w:r w:rsidR="00427B53">
        <w:rPr>
          <w:rStyle w:val="Hyperlink"/>
          <w:rFonts w:ascii="Raleway" w:hAnsi="Raleway" w:cs="Arial"/>
          <w:color w:val="auto"/>
          <w:szCs w:val="21"/>
          <w:u w:val="none"/>
        </w:rPr>
        <w:t>t</w:t>
      </w:r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 xml:space="preserve">illift </w:t>
      </w:r>
      <w:hyperlink r:id="rId20" w:history="1">
        <w:proofErr w:type="spellStart"/>
        <w:r w:rsidRPr="00451F69">
          <w:rPr>
            <w:rStyle w:val="Hyperlink"/>
            <w:rFonts w:ascii="Raleway" w:hAnsi="Raleway" w:cs="Arial"/>
            <w:color w:val="0070C0"/>
            <w:szCs w:val="21"/>
          </w:rPr>
          <w:t>Handimove</w:t>
        </w:r>
        <w:proofErr w:type="spellEnd"/>
        <w:r w:rsidR="00427B53" w:rsidRPr="00451F69">
          <w:rPr>
            <w:rStyle w:val="Hyperlink"/>
            <w:rFonts w:ascii="Raleway" w:hAnsi="Raleway" w:cs="Arial"/>
            <w:color w:val="0070C0"/>
            <w:szCs w:val="21"/>
          </w:rPr>
          <w:t xml:space="preserve"> 1630</w:t>
        </w:r>
      </w:hyperlink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 xml:space="preserve"> met 2 tildoeken</w:t>
      </w:r>
    </w:p>
    <w:p w14:paraId="16A7DC86" w14:textId="280B1BB7" w:rsidR="00427B53" w:rsidRPr="00306B36" w:rsidRDefault="00427B53" w:rsidP="00427B53">
      <w:pPr>
        <w:pStyle w:val="Lijstalinea"/>
        <w:numPr>
          <w:ilvl w:val="0"/>
          <w:numId w:val="24"/>
        </w:numPr>
        <w:rPr>
          <w:rStyle w:val="Hyperlink"/>
          <w:rFonts w:ascii="Raleway" w:hAnsi="Raleway" w:cs="Arial"/>
          <w:color w:val="auto"/>
          <w:szCs w:val="21"/>
          <w:u w:val="none"/>
        </w:rPr>
      </w:pPr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 xml:space="preserve">1 </w:t>
      </w:r>
      <w:r>
        <w:rPr>
          <w:rStyle w:val="Hyperlink"/>
          <w:rFonts w:ascii="Raleway" w:hAnsi="Raleway" w:cs="Arial"/>
          <w:color w:val="auto"/>
          <w:szCs w:val="21"/>
          <w:u w:val="none"/>
        </w:rPr>
        <w:t>t</w:t>
      </w:r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 xml:space="preserve">illift </w:t>
      </w:r>
      <w:proofErr w:type="spellStart"/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>Handimove</w:t>
      </w:r>
      <w:proofErr w:type="spellEnd"/>
      <w:r>
        <w:rPr>
          <w:rStyle w:val="Hyperlink"/>
          <w:rFonts w:ascii="Raleway" w:hAnsi="Raleway" w:cs="Arial"/>
          <w:color w:val="auto"/>
          <w:szCs w:val="21"/>
          <w:u w:val="none"/>
        </w:rPr>
        <w:t xml:space="preserve"> 163</w:t>
      </w:r>
      <w:r w:rsidR="00451F69">
        <w:rPr>
          <w:rStyle w:val="Hyperlink"/>
          <w:rFonts w:ascii="Raleway" w:hAnsi="Raleway" w:cs="Arial"/>
          <w:color w:val="auto"/>
          <w:szCs w:val="21"/>
          <w:u w:val="none"/>
        </w:rPr>
        <w:t>2</w:t>
      </w:r>
      <w:r w:rsidRPr="00306B36">
        <w:rPr>
          <w:rStyle w:val="Hyperlink"/>
          <w:rFonts w:ascii="Raleway" w:hAnsi="Raleway" w:cs="Arial"/>
          <w:color w:val="auto"/>
          <w:szCs w:val="21"/>
          <w:u w:val="none"/>
        </w:rPr>
        <w:t xml:space="preserve"> met 2 tildoeken</w:t>
      </w:r>
    </w:p>
    <w:p w14:paraId="21FAC7CF" w14:textId="4FC2F2A8" w:rsidR="00B5024E" w:rsidRPr="00B5024E" w:rsidRDefault="00B5024E" w:rsidP="004615E2">
      <w:pPr>
        <w:pStyle w:val="Lijstalinea"/>
        <w:numPr>
          <w:ilvl w:val="0"/>
          <w:numId w:val="24"/>
        </w:numP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</w:pPr>
      <w: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 xml:space="preserve">1 </w:t>
      </w:r>
      <w:proofErr w:type="spellStart"/>
      <w: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>actieve</w:t>
      </w:r>
      <w:proofErr w:type="spellEnd"/>
      <w: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 xml:space="preserve"> </w:t>
      </w:r>
      <w:proofErr w:type="spellStart"/>
      <w: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>tillift</w:t>
      </w:r>
      <w:proofErr w:type="spellEnd"/>
      <w: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 xml:space="preserve"> </w:t>
      </w:r>
      <w:hyperlink r:id="rId21" w:history="1">
        <w:proofErr w:type="spellStart"/>
        <w:r w:rsidRPr="00B5024E">
          <w:rPr>
            <w:rStyle w:val="Hyperlink"/>
            <w:rFonts w:ascii="Raleway" w:hAnsi="Raleway" w:cs="Arial"/>
            <w:color w:val="0070C0"/>
            <w:szCs w:val="21"/>
            <w:lang w:val="en-GB"/>
          </w:rPr>
          <w:t>Handimove</w:t>
        </w:r>
        <w:proofErr w:type="spellEnd"/>
        <w:r w:rsidRPr="00B5024E">
          <w:rPr>
            <w:rStyle w:val="Hyperlink"/>
            <w:rFonts w:ascii="Raleway" w:hAnsi="Raleway" w:cs="Arial"/>
            <w:color w:val="0070C0"/>
            <w:szCs w:val="21"/>
            <w:lang w:val="en-GB"/>
          </w:rPr>
          <w:t xml:space="preserve"> </w:t>
        </w:r>
        <w:proofErr w:type="spellStart"/>
        <w:r w:rsidRPr="00B5024E">
          <w:rPr>
            <w:rStyle w:val="Hyperlink"/>
            <w:rFonts w:ascii="Raleway" w:hAnsi="Raleway" w:cs="Arial"/>
            <w:color w:val="0070C0"/>
            <w:szCs w:val="21"/>
            <w:lang w:val="en-GB"/>
          </w:rPr>
          <w:t>Sta</w:t>
        </w:r>
        <w:proofErr w:type="spellEnd"/>
        <w:r w:rsidRPr="00B5024E">
          <w:rPr>
            <w:rStyle w:val="Hyperlink"/>
            <w:rFonts w:ascii="Raleway" w:hAnsi="Raleway" w:cs="Arial"/>
            <w:color w:val="0070C0"/>
            <w:szCs w:val="21"/>
            <w:lang w:val="en-GB"/>
          </w:rPr>
          <w:t>-Lift 1620</w:t>
        </w:r>
      </w:hyperlink>
    </w:p>
    <w:p w14:paraId="68E92C10" w14:textId="2CA07023" w:rsidR="004615E2" w:rsidRPr="00654443" w:rsidRDefault="00E14D6A" w:rsidP="004615E2">
      <w:pPr>
        <w:pStyle w:val="Lijstalinea"/>
        <w:numPr>
          <w:ilvl w:val="0"/>
          <w:numId w:val="24"/>
        </w:numPr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</w:pPr>
      <w:r w:rsidRPr="00DA412B"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 xml:space="preserve">1 </w:t>
      </w:r>
      <w:proofErr w:type="spellStart"/>
      <w:r w:rsidRPr="00DA412B"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>douchestoel</w:t>
      </w:r>
      <w:proofErr w:type="spellEnd"/>
      <w:r w:rsidRPr="00DA412B">
        <w:rPr>
          <w:rStyle w:val="Hyperlink"/>
          <w:rFonts w:ascii="Raleway" w:hAnsi="Raleway" w:cs="Arial"/>
          <w:color w:val="auto"/>
          <w:szCs w:val="21"/>
          <w:u w:val="none"/>
          <w:lang w:val="en-GB"/>
        </w:rPr>
        <w:t>:</w:t>
      </w:r>
      <w:hyperlink r:id="rId22" w:history="1">
        <w:r w:rsidRPr="00DA412B">
          <w:rPr>
            <w:rStyle w:val="Hyperlink"/>
            <w:rFonts w:ascii="Raleway" w:hAnsi="Raleway" w:cs="Arial"/>
            <w:color w:val="auto"/>
            <w:szCs w:val="21"/>
            <w:u w:val="none"/>
            <w:lang w:val="en-GB"/>
          </w:rPr>
          <w:t xml:space="preserve"> Invacare Aquatec Ocean Dual </w:t>
        </w:r>
        <w:proofErr w:type="spellStart"/>
        <w:r w:rsidRPr="00DA412B">
          <w:rPr>
            <w:rStyle w:val="Hyperlink"/>
            <w:rFonts w:ascii="Raleway" w:hAnsi="Raleway" w:cs="Arial"/>
            <w:color w:val="auto"/>
            <w:szCs w:val="21"/>
            <w:u w:val="none"/>
            <w:lang w:val="en-GB"/>
          </w:rPr>
          <w:t>Vip</w:t>
        </w:r>
        <w:proofErr w:type="spellEnd"/>
      </w:hyperlink>
    </w:p>
    <w:p w14:paraId="65C5DF4D" w14:textId="78EEA026" w:rsidR="004615E2" w:rsidRPr="00E077B9" w:rsidRDefault="004615E2" w:rsidP="004615E2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Douchetoiletstoel (</w:t>
      </w:r>
      <w:r w:rsidR="00D60561">
        <w:rPr>
          <w:rFonts w:ascii="Raleway" w:hAnsi="Raleway" w:cs="Arial"/>
          <w:color w:val="auto"/>
          <w:szCs w:val="21"/>
        </w:rPr>
        <w:t>4</w:t>
      </w:r>
      <w:r w:rsidRPr="00E077B9">
        <w:rPr>
          <w:rFonts w:ascii="Raleway" w:hAnsi="Raleway" w:cs="Arial"/>
          <w:color w:val="auto"/>
          <w:szCs w:val="21"/>
        </w:rPr>
        <w:t xml:space="preserve"> stuks): aantal: …………..</w:t>
      </w:r>
    </w:p>
    <w:p w14:paraId="731473B2" w14:textId="6FA42EC1" w:rsidR="004615E2" w:rsidRDefault="004615E2" w:rsidP="004615E2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Douchekrukje (3 stuks): aantal: ……………</w:t>
      </w:r>
    </w:p>
    <w:p w14:paraId="4E670EAE" w14:textId="77777777" w:rsidR="004615E2" w:rsidRPr="00E077B9" w:rsidRDefault="004615E2" w:rsidP="004615E2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Douchebrancard (2 stuks): aantal ……….</w:t>
      </w:r>
    </w:p>
    <w:p w14:paraId="510C4DC6" w14:textId="77777777" w:rsidR="00634A66" w:rsidRPr="00E077B9" w:rsidRDefault="00634A66" w:rsidP="007B648C">
      <w:pPr>
        <w:pStyle w:val="Lijstalinea"/>
        <w:numPr>
          <w:ilvl w:val="0"/>
          <w:numId w:val="24"/>
        </w:numPr>
        <w:rPr>
          <w:rStyle w:val="Hyperlink"/>
          <w:rFonts w:ascii="Raleway" w:hAnsi="Raleway" w:cs="Arial"/>
          <w:color w:val="auto"/>
          <w:szCs w:val="21"/>
          <w:u w:val="none"/>
        </w:rPr>
      </w:pPr>
      <w:r>
        <w:rPr>
          <w:rStyle w:val="Hyperlink"/>
          <w:rFonts w:ascii="Raleway" w:hAnsi="Raleway" w:cs="Arial"/>
          <w:color w:val="auto"/>
          <w:szCs w:val="21"/>
          <w:u w:val="none"/>
        </w:rPr>
        <w:t>AUTI box: Allerlei ondersteuningsmiddelen voor personen met ASS (detail op website)</w:t>
      </w:r>
    </w:p>
    <w:p w14:paraId="60109835" w14:textId="77777777" w:rsidR="00306B36" w:rsidRDefault="007B648C" w:rsidP="00306B36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Mobiel oproepsysteem</w:t>
      </w:r>
      <w:r w:rsidR="003F0E9C" w:rsidRPr="00E077B9">
        <w:rPr>
          <w:rFonts w:ascii="Raleway" w:hAnsi="Raleway" w:cs="Arial"/>
          <w:color w:val="auto"/>
          <w:szCs w:val="21"/>
        </w:rPr>
        <w:t xml:space="preserve"> ‘</w:t>
      </w:r>
      <w:proofErr w:type="spellStart"/>
      <w:r w:rsidR="003F0E9C" w:rsidRPr="00E077B9">
        <w:rPr>
          <w:rFonts w:ascii="Raleway" w:hAnsi="Raleway" w:cs="Arial"/>
          <w:color w:val="auto"/>
          <w:szCs w:val="21"/>
        </w:rPr>
        <w:t>Essec</w:t>
      </w:r>
      <w:proofErr w:type="spellEnd"/>
      <w:r w:rsidR="003F0E9C" w:rsidRPr="00E077B9">
        <w:rPr>
          <w:rFonts w:ascii="Raleway" w:hAnsi="Raleway" w:cs="Arial"/>
          <w:color w:val="auto"/>
          <w:szCs w:val="21"/>
        </w:rPr>
        <w:t>’</w:t>
      </w:r>
      <w:r w:rsidR="00E16008" w:rsidRPr="00E077B9">
        <w:rPr>
          <w:rFonts w:ascii="Raleway" w:hAnsi="Raleway" w:cs="Arial"/>
          <w:color w:val="auto"/>
          <w:szCs w:val="21"/>
        </w:rPr>
        <w:t xml:space="preserve"> </w:t>
      </w:r>
    </w:p>
    <w:p w14:paraId="1CBD645E" w14:textId="77777777" w:rsidR="007B648C" w:rsidRPr="00E077B9" w:rsidRDefault="007B648C" w:rsidP="007B648C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Manuele rolwagen</w:t>
      </w:r>
      <w:r w:rsidR="00A72196" w:rsidRPr="00E077B9">
        <w:rPr>
          <w:rFonts w:ascii="Raleway" w:hAnsi="Raleway" w:cs="Arial"/>
          <w:color w:val="auto"/>
          <w:szCs w:val="21"/>
        </w:rPr>
        <w:t xml:space="preserve"> (</w:t>
      </w:r>
      <w:r w:rsidR="00E2461A" w:rsidRPr="00E077B9">
        <w:rPr>
          <w:rFonts w:ascii="Raleway" w:hAnsi="Raleway" w:cs="Arial"/>
          <w:color w:val="auto"/>
          <w:szCs w:val="21"/>
        </w:rPr>
        <w:t>10</w:t>
      </w:r>
      <w:r w:rsidR="00A72196" w:rsidRPr="00E077B9">
        <w:rPr>
          <w:rFonts w:ascii="Raleway" w:hAnsi="Raleway" w:cs="Arial"/>
          <w:color w:val="auto"/>
          <w:szCs w:val="21"/>
        </w:rPr>
        <w:t>)</w:t>
      </w:r>
      <w:r w:rsidR="003F0E9C" w:rsidRPr="00E077B9">
        <w:rPr>
          <w:rFonts w:ascii="Raleway" w:hAnsi="Raleway" w:cs="Arial"/>
          <w:color w:val="auto"/>
          <w:szCs w:val="21"/>
        </w:rPr>
        <w:t>: aantal: …….</w:t>
      </w:r>
    </w:p>
    <w:p w14:paraId="28C02F4F" w14:textId="7B77311A" w:rsidR="00BD53CC" w:rsidRDefault="007B648C" w:rsidP="007B648C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Rollator</w:t>
      </w:r>
      <w:r w:rsidR="00D60561">
        <w:rPr>
          <w:rFonts w:ascii="Raleway" w:hAnsi="Raleway" w:cs="Arial"/>
          <w:color w:val="auto"/>
          <w:szCs w:val="21"/>
        </w:rPr>
        <w:t xml:space="preserve"> (6</w:t>
      </w:r>
      <w:r w:rsidR="00A72196" w:rsidRPr="00E077B9">
        <w:rPr>
          <w:rFonts w:ascii="Raleway" w:hAnsi="Raleway" w:cs="Arial"/>
          <w:color w:val="auto"/>
          <w:szCs w:val="21"/>
        </w:rPr>
        <w:t>)</w:t>
      </w:r>
      <w:r w:rsidR="003F0E9C" w:rsidRPr="00E077B9">
        <w:rPr>
          <w:rFonts w:ascii="Raleway" w:hAnsi="Raleway" w:cs="Arial"/>
          <w:color w:val="auto"/>
          <w:szCs w:val="21"/>
        </w:rPr>
        <w:t>: aantal: …….</w:t>
      </w:r>
    </w:p>
    <w:p w14:paraId="0DD48DB3" w14:textId="77777777" w:rsidR="007B648C" w:rsidRPr="00E077B9" w:rsidRDefault="003F0E9C" w:rsidP="007B648C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proofErr w:type="spellStart"/>
      <w:r w:rsidRPr="00E077B9">
        <w:rPr>
          <w:rFonts w:ascii="Raleway" w:hAnsi="Raleway" w:cs="Arial"/>
          <w:color w:val="auto"/>
          <w:szCs w:val="21"/>
        </w:rPr>
        <w:t>B</w:t>
      </w:r>
      <w:r w:rsidR="007B648C" w:rsidRPr="00E077B9">
        <w:rPr>
          <w:rFonts w:ascii="Raleway" w:hAnsi="Raleway" w:cs="Arial"/>
          <w:color w:val="auto"/>
          <w:szCs w:val="21"/>
        </w:rPr>
        <w:t>edtafeltje</w:t>
      </w:r>
      <w:proofErr w:type="spellEnd"/>
      <w:r w:rsidRPr="00E077B9">
        <w:rPr>
          <w:rFonts w:ascii="Raleway" w:hAnsi="Raleway" w:cs="Arial"/>
          <w:color w:val="auto"/>
          <w:szCs w:val="21"/>
        </w:rPr>
        <w:t xml:space="preserve"> (3 stuks): aantal: ………….</w:t>
      </w:r>
    </w:p>
    <w:p w14:paraId="1C44F9F1" w14:textId="06F6B87D" w:rsidR="00B771B0" w:rsidRDefault="00B771B0" w:rsidP="007B648C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Bed-tilbeugel (papegaai)</w:t>
      </w:r>
      <w:r w:rsidR="006F2FBE" w:rsidRPr="00E077B9">
        <w:rPr>
          <w:rFonts w:ascii="Raleway" w:hAnsi="Raleway" w:cs="Arial"/>
          <w:color w:val="auto"/>
          <w:szCs w:val="21"/>
        </w:rPr>
        <w:t>: aantal: …………….</w:t>
      </w:r>
    </w:p>
    <w:p w14:paraId="42104C0E" w14:textId="7BC37A6C" w:rsidR="006E7F12" w:rsidRPr="00E077B9" w:rsidRDefault="006E7F12" w:rsidP="007B648C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>
        <w:rPr>
          <w:rFonts w:ascii="Raleway" w:hAnsi="Raleway" w:cs="Arial"/>
          <w:color w:val="auto"/>
          <w:szCs w:val="21"/>
        </w:rPr>
        <w:t>Blokken : verhogen van tafel en/of boxspring</w:t>
      </w:r>
    </w:p>
    <w:p w14:paraId="23EB3CC1" w14:textId="77777777" w:rsidR="00955225" w:rsidRPr="00E077B9" w:rsidRDefault="00E16008" w:rsidP="007B648C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 xml:space="preserve">Verstelbare Fixeerstoel </w:t>
      </w:r>
      <w:r w:rsidR="00955225" w:rsidRPr="00E077B9">
        <w:rPr>
          <w:rFonts w:ascii="Raleway" w:hAnsi="Raleway" w:cs="Arial"/>
          <w:color w:val="auto"/>
          <w:szCs w:val="21"/>
        </w:rPr>
        <w:t>kinderen (3 stuks): …………………</w:t>
      </w:r>
    </w:p>
    <w:p w14:paraId="1286813F" w14:textId="0357FF09" w:rsidR="00E16008" w:rsidRDefault="00E16008" w:rsidP="00E16008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Verzorgingszetels ‘geriatrische rollende stoel</w:t>
      </w:r>
      <w:r w:rsidR="00E2461A" w:rsidRPr="00E077B9">
        <w:rPr>
          <w:rFonts w:ascii="Raleway" w:hAnsi="Raleway" w:cs="Arial"/>
          <w:color w:val="auto"/>
          <w:szCs w:val="21"/>
        </w:rPr>
        <w:t>’ (</w:t>
      </w:r>
      <w:r w:rsidR="00D60561">
        <w:rPr>
          <w:rFonts w:ascii="Raleway" w:hAnsi="Raleway" w:cs="Arial"/>
          <w:color w:val="auto"/>
          <w:szCs w:val="21"/>
        </w:rPr>
        <w:t>3</w:t>
      </w:r>
      <w:r w:rsidRPr="00E077B9">
        <w:rPr>
          <w:rFonts w:ascii="Raleway" w:hAnsi="Raleway" w:cs="Arial"/>
          <w:color w:val="auto"/>
          <w:szCs w:val="21"/>
        </w:rPr>
        <w:t xml:space="preserve"> stuks): …………………….</w:t>
      </w:r>
    </w:p>
    <w:p w14:paraId="61DFBE5B" w14:textId="19A3DAA8" w:rsidR="00C3762A" w:rsidRPr="00E077B9" w:rsidRDefault="00C3762A" w:rsidP="00E16008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>
        <w:rPr>
          <w:rFonts w:ascii="Raleway" w:hAnsi="Raleway" w:cs="Arial"/>
          <w:color w:val="auto"/>
          <w:szCs w:val="21"/>
        </w:rPr>
        <w:t>O</w:t>
      </w:r>
      <w:r w:rsidRPr="00C3762A">
        <w:rPr>
          <w:rFonts w:ascii="Raleway" w:hAnsi="Raleway" w:cs="Arial"/>
          <w:color w:val="auto"/>
          <w:szCs w:val="21"/>
        </w:rPr>
        <w:t>pklapbed met rails, voor begeleider. Aanvulling voor kamers waar aanwezigheid van een assistent of verzorger nodig is</w:t>
      </w:r>
    </w:p>
    <w:p w14:paraId="3176D826" w14:textId="678147A6" w:rsidR="006F2FBE" w:rsidRPr="00486B26" w:rsidRDefault="007B648C" w:rsidP="004810C4">
      <w:pPr>
        <w:pStyle w:val="Lijstalinea"/>
        <w:numPr>
          <w:ilvl w:val="0"/>
          <w:numId w:val="24"/>
        </w:numPr>
        <w:rPr>
          <w:rFonts w:ascii="Raleway" w:hAnsi="Raleway" w:cs="Arial"/>
          <w:szCs w:val="21"/>
        </w:rPr>
      </w:pPr>
      <w:r w:rsidRPr="003344A5">
        <w:rPr>
          <w:rFonts w:ascii="Raleway" w:hAnsi="Raleway" w:cs="Arial"/>
          <w:color w:val="auto"/>
          <w:szCs w:val="21"/>
        </w:rPr>
        <w:t>Andere</w:t>
      </w:r>
      <w:r w:rsidR="00E16008" w:rsidRPr="003344A5">
        <w:rPr>
          <w:rFonts w:ascii="Raleway" w:hAnsi="Raleway" w:cs="Arial"/>
          <w:color w:val="auto"/>
          <w:szCs w:val="21"/>
        </w:rPr>
        <w:t xml:space="preserve"> noden</w:t>
      </w:r>
      <w:r w:rsidRPr="003344A5">
        <w:rPr>
          <w:rFonts w:ascii="Raleway" w:hAnsi="Raleway" w:cs="Arial"/>
          <w:color w:val="auto"/>
          <w:szCs w:val="21"/>
        </w:rPr>
        <w:t>: ………………………………………………………………………………………………………………………………..</w:t>
      </w:r>
    </w:p>
    <w:p w14:paraId="65A69148" w14:textId="32AD8B7E" w:rsidR="00486B26" w:rsidRPr="00486B26" w:rsidRDefault="00486B26" w:rsidP="00486B26">
      <w:pPr>
        <w:rPr>
          <w:rFonts w:ascii="Raleway" w:hAnsi="Raleway" w:cs="Arial"/>
          <w:b/>
          <w:szCs w:val="21"/>
          <w:u w:val="single"/>
        </w:rPr>
      </w:pPr>
      <w:r w:rsidRPr="00486B26">
        <w:rPr>
          <w:rFonts w:ascii="Raleway" w:hAnsi="Raleway" w:cs="Arial"/>
          <w:b/>
          <w:szCs w:val="21"/>
          <w:u w:val="single"/>
        </w:rPr>
        <w:t>Voor kinderen : op aanvraag</w:t>
      </w:r>
    </w:p>
    <w:p w14:paraId="66235678" w14:textId="77777777" w:rsidR="00486B26" w:rsidRDefault="00486B26" w:rsidP="00486B26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>
        <w:rPr>
          <w:rFonts w:ascii="Raleway" w:hAnsi="Raleway" w:cs="Arial"/>
          <w:color w:val="auto"/>
          <w:szCs w:val="21"/>
        </w:rPr>
        <w:t xml:space="preserve">4 kinderbedjes: </w:t>
      </w:r>
      <w:r w:rsidRPr="00E077B9">
        <w:rPr>
          <w:rFonts w:ascii="Raleway" w:hAnsi="Raleway" w:cs="Arial"/>
          <w:color w:val="auto"/>
          <w:szCs w:val="21"/>
        </w:rPr>
        <w:t>aantal: …………….</w:t>
      </w:r>
    </w:p>
    <w:p w14:paraId="74B9306D" w14:textId="0246CAC2" w:rsidR="00486B26" w:rsidRDefault="00486B26" w:rsidP="00486B26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>
        <w:rPr>
          <w:rFonts w:ascii="Raleway" w:hAnsi="Raleway" w:cs="Arial"/>
          <w:color w:val="auto"/>
          <w:szCs w:val="21"/>
        </w:rPr>
        <w:t xml:space="preserve">5 </w:t>
      </w:r>
      <w:r w:rsidRPr="00E077B9">
        <w:rPr>
          <w:rFonts w:ascii="Raleway" w:hAnsi="Raleway" w:cs="Arial"/>
          <w:color w:val="auto"/>
          <w:szCs w:val="21"/>
        </w:rPr>
        <w:t>kinderstoelen: aantal: …………….</w:t>
      </w:r>
    </w:p>
    <w:p w14:paraId="3D45E01E" w14:textId="6F8F0CA6" w:rsidR="00486B26" w:rsidRDefault="00486B26" w:rsidP="00486B26">
      <w:pPr>
        <w:pStyle w:val="Lijstalinea"/>
        <w:numPr>
          <w:ilvl w:val="0"/>
          <w:numId w:val="24"/>
        </w:numPr>
        <w:rPr>
          <w:rFonts w:ascii="Raleway" w:hAnsi="Raleway" w:cs="Arial"/>
          <w:color w:val="auto"/>
          <w:szCs w:val="21"/>
        </w:rPr>
      </w:pPr>
      <w:r w:rsidRPr="00E077B9">
        <w:rPr>
          <w:rFonts w:ascii="Raleway" w:hAnsi="Raleway" w:cs="Arial"/>
          <w:color w:val="auto"/>
          <w:szCs w:val="21"/>
        </w:rPr>
        <w:t>Verstelbare Fixeerstoel kinderen (3 stuks): …………………</w:t>
      </w:r>
    </w:p>
    <w:p w14:paraId="5DE51F22" w14:textId="340C7E23" w:rsidR="00486B26" w:rsidRPr="00486B26" w:rsidRDefault="00486B26" w:rsidP="00486B26">
      <w:pPr>
        <w:rPr>
          <w:rFonts w:ascii="Raleway" w:hAnsi="Raleway" w:cs="Arial"/>
          <w:b/>
          <w:szCs w:val="21"/>
          <w:u w:val="single"/>
        </w:rPr>
      </w:pPr>
      <w:r w:rsidRPr="00486B26">
        <w:rPr>
          <w:rFonts w:ascii="Raleway" w:hAnsi="Raleway" w:cs="Arial"/>
          <w:b/>
          <w:szCs w:val="21"/>
          <w:u w:val="single"/>
        </w:rPr>
        <w:t>Inschakelen zorgnetwerk ?</w:t>
      </w:r>
    </w:p>
    <w:p w14:paraId="70DD3164" w14:textId="0DC0D253" w:rsidR="00486B26" w:rsidRPr="00E077B9" w:rsidRDefault="00486B26" w:rsidP="00C3762A">
      <w:pPr>
        <w:rPr>
          <w:rFonts w:ascii="Raleway" w:hAnsi="Raleway" w:cs="Arial"/>
          <w:szCs w:val="21"/>
        </w:rPr>
      </w:pPr>
      <w:r>
        <w:rPr>
          <w:rFonts w:ascii="Raleway" w:hAnsi="Raleway" w:cs="Arial"/>
          <w:szCs w:val="21"/>
        </w:rPr>
        <w:t>Doe uw aanvraag MINSTENS 1 maand vooraf.</w:t>
      </w:r>
      <w:bookmarkStart w:id="0" w:name="_GoBack"/>
      <w:bookmarkEnd w:id="0"/>
    </w:p>
    <w:p w14:paraId="46CD1C92" w14:textId="77777777" w:rsidR="00486B26" w:rsidRDefault="00486B26" w:rsidP="00486B26">
      <w:pPr>
        <w:rPr>
          <w:rFonts w:ascii="Raleway" w:hAnsi="Raleway" w:cs="Arial"/>
          <w:szCs w:val="21"/>
        </w:rPr>
      </w:pPr>
    </w:p>
    <w:p w14:paraId="17693FEC" w14:textId="77777777" w:rsidR="00486B26" w:rsidRPr="00486B26" w:rsidRDefault="00486B26" w:rsidP="00486B26">
      <w:pPr>
        <w:rPr>
          <w:rFonts w:ascii="Raleway" w:hAnsi="Raleway" w:cs="Arial"/>
          <w:szCs w:val="21"/>
        </w:rPr>
      </w:pPr>
    </w:p>
    <w:sectPr w:rsidR="00486B26" w:rsidRPr="00486B26" w:rsidSect="00486B2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694" w:right="1559" w:bottom="1134" w:left="1276" w:header="284" w:footer="54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5607" w14:textId="77777777" w:rsidR="003424A4" w:rsidRDefault="003424A4">
      <w:pPr>
        <w:spacing w:after="0" w:line="240" w:lineRule="auto"/>
      </w:pPr>
      <w:r>
        <w:separator/>
      </w:r>
    </w:p>
  </w:endnote>
  <w:endnote w:type="continuationSeparator" w:id="0">
    <w:p w14:paraId="433D7C54" w14:textId="77777777" w:rsidR="003424A4" w:rsidRDefault="0034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4B4D" w14:textId="77777777" w:rsidR="00246A6E" w:rsidRDefault="00246A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279273"/>
      <w:docPartObj>
        <w:docPartGallery w:val="Page Numbers (Bottom of Page)"/>
        <w:docPartUnique/>
      </w:docPartObj>
    </w:sdtPr>
    <w:sdtEndPr/>
    <w:sdtContent>
      <w:p w14:paraId="1C442A9D" w14:textId="77777777" w:rsidR="00F417EF" w:rsidRDefault="005E759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9648" behindDoc="0" locked="0" layoutInCell="1" allowOverlap="1" wp14:anchorId="740C11B9" wp14:editId="0E10D99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3" name="Rechthoek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45719" w14:textId="77295C55" w:rsidR="005E759A" w:rsidRDefault="005E759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9CBEB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3762A" w:rsidRPr="00C3762A">
                                <w:rPr>
                                  <w:noProof/>
                                  <w:color w:val="9CBEBD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9CBEB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0C11B9" id="Rechthoek 93" o:spid="_x0000_s1027" style="position:absolute;margin-left:0;margin-top:0;width:44.55pt;height:15.1pt;rotation:180;flip:x;z-index:251739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hUxgIAAMM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EpxGFT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7B945719" w14:textId="77295C55" w:rsidR="005E759A" w:rsidRDefault="005E759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9CBEB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3762A" w:rsidRPr="00C3762A">
                          <w:rPr>
                            <w:noProof/>
                            <w:color w:val="9CBEBD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9CBEB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558649"/>
      <w:docPartObj>
        <w:docPartGallery w:val="Page Numbers (Bottom of Page)"/>
        <w:docPartUnique/>
      </w:docPartObj>
    </w:sdtPr>
    <w:sdtEndPr/>
    <w:sdtContent>
      <w:p w14:paraId="473D5B5C" w14:textId="77777777" w:rsidR="002F1A58" w:rsidRDefault="002F1A5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A58">
          <w:rPr>
            <w:noProof/>
            <w:lang w:val="nl-NL"/>
          </w:rPr>
          <w:t>1</w:t>
        </w:r>
        <w:r>
          <w:fldChar w:fldCharType="end"/>
        </w:r>
      </w:p>
    </w:sdtContent>
  </w:sdt>
  <w:p w14:paraId="17E6BC27" w14:textId="77777777" w:rsidR="00DC4102" w:rsidRPr="00576FB8" w:rsidRDefault="00DC4102" w:rsidP="00DC4102">
    <w:pPr>
      <w:spacing w:after="0" w:line="240" w:lineRule="auto"/>
      <w:jc w:val="center"/>
      <w:rPr>
        <w:rFonts w:ascii="Raleway" w:eastAsia="Times New Roman" w:hAnsi="Raleway" w:cs="Times New Roman"/>
        <w:color w:val="6F654B" w:themeColor="text1" w:themeTint="BF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2B8F" w14:textId="77777777" w:rsidR="003424A4" w:rsidRDefault="003424A4">
      <w:pPr>
        <w:spacing w:after="0" w:line="240" w:lineRule="auto"/>
      </w:pPr>
      <w:r>
        <w:separator/>
      </w:r>
    </w:p>
  </w:footnote>
  <w:footnote w:type="continuationSeparator" w:id="0">
    <w:p w14:paraId="4741CC8A" w14:textId="77777777" w:rsidR="003424A4" w:rsidRDefault="0034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B092" w14:textId="77777777" w:rsidR="00246A6E" w:rsidRDefault="00246A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3FBC2" w14:textId="077B9B62" w:rsidR="002F1A58" w:rsidRDefault="00246A6E">
    <w:pPr>
      <w:pStyle w:val="Koptekst"/>
    </w:pPr>
    <w:r>
      <w:rPr>
        <w:noProof/>
      </w:rPr>
      <w:drawing>
        <wp:anchor distT="0" distB="0" distL="114300" distR="114300" simplePos="0" relativeHeight="251741696" behindDoc="0" locked="0" layoutInCell="1" allowOverlap="1" wp14:anchorId="2C04A08C" wp14:editId="488FD933">
          <wp:simplePos x="0" y="0"/>
          <wp:positionH relativeFrom="margin">
            <wp:posOffset>0</wp:posOffset>
          </wp:positionH>
          <wp:positionV relativeFrom="margin">
            <wp:posOffset>-1524635</wp:posOffset>
          </wp:positionV>
          <wp:extent cx="1143000" cy="1143000"/>
          <wp:effectExtent l="0" t="0" r="0" b="0"/>
          <wp:wrapSquare wrapText="bothSides"/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5EE9C0" w14:textId="6D8478BA" w:rsidR="00F417EF" w:rsidRDefault="00F417EF">
    <w:pPr>
      <w:pStyle w:val="Koptekst"/>
    </w:pPr>
  </w:p>
  <w:p w14:paraId="0E187800" w14:textId="4700B809" w:rsidR="00246A6E" w:rsidRDefault="00246A6E">
    <w:pPr>
      <w:pStyle w:val="Koptekst"/>
    </w:pPr>
    <w:r>
      <w:rPr>
        <w:noProof/>
      </w:rPr>
      <w:drawing>
        <wp:anchor distT="0" distB="0" distL="114300" distR="114300" simplePos="0" relativeHeight="251743744" behindDoc="0" locked="0" layoutInCell="1" allowOverlap="1" wp14:anchorId="1B0EB645" wp14:editId="4E99CED4">
          <wp:simplePos x="0" y="0"/>
          <wp:positionH relativeFrom="column">
            <wp:posOffset>2828925</wp:posOffset>
          </wp:positionH>
          <wp:positionV relativeFrom="paragraph">
            <wp:posOffset>275590</wp:posOffset>
          </wp:positionV>
          <wp:extent cx="2739390" cy="506095"/>
          <wp:effectExtent l="0" t="0" r="3810" b="8255"/>
          <wp:wrapSquare wrapText="bothSides"/>
          <wp:docPr id="72" name="Afbeelding 72" descr="C:\Users\vw2\AppData\Local\Microsoft\Windows\INetCache\Content.Word\baseline_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w2\AppData\Local\Microsoft\Windows\INetCache\Content.Word\baseline_gro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69CA" w14:textId="77777777" w:rsidR="001D55C3" w:rsidRDefault="002F1A58" w:rsidP="007D6E15">
    <w:pPr>
      <w:pStyle w:val="Koptekst"/>
      <w:tabs>
        <w:tab w:val="left" w:pos="2010"/>
        <w:tab w:val="right" w:pos="10773"/>
      </w:tabs>
      <w:spacing w:after="0"/>
    </w:pPr>
    <w:r w:rsidRPr="000B4EB6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F03C783" wp14:editId="7F09DF60">
              <wp:simplePos x="0" y="0"/>
              <wp:positionH relativeFrom="column">
                <wp:posOffset>4076700</wp:posOffset>
              </wp:positionH>
              <wp:positionV relativeFrom="paragraph">
                <wp:posOffset>1078230</wp:posOffset>
              </wp:positionV>
              <wp:extent cx="1825963" cy="262255"/>
              <wp:effectExtent l="0" t="0" r="3175" b="444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5963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E2E4AD" w14:textId="77777777" w:rsidR="000B4EB6" w:rsidRPr="002F1A58" w:rsidRDefault="00FD6349" w:rsidP="000B4EB6">
                          <w:pPr>
                            <w:pStyle w:val="Titel"/>
                            <w:contextualSpacing w:val="0"/>
                            <w:jc w:val="right"/>
                            <w:rPr>
                              <w:rFonts w:ascii="Raleway" w:hAnsi="Raleway"/>
                              <w:color w:val="70B62C"/>
                              <w:sz w:val="28"/>
                              <w:szCs w:val="28"/>
                            </w:rPr>
                          </w:pPr>
                          <w:r w:rsidRPr="002F1A58">
                            <w:rPr>
                              <w:rFonts w:ascii="Raleway" w:hAnsi="Raleway"/>
                              <w:color w:val="70B62C"/>
                              <w:sz w:val="28"/>
                              <w:szCs w:val="28"/>
                            </w:rPr>
                            <w:t>Doet wonderen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3C78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8" type="#_x0000_t202" style="position:absolute;margin-left:321pt;margin-top:84.9pt;width:143.8pt;height:2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" filled="f" stroked="f" strokeweight=".5pt">
              <v:textbox inset="0,0,0,1mm">
                <w:txbxContent>
                  <w:p w14:paraId="02E2E4AD" w14:textId="77777777" w:rsidR="000B4EB6" w:rsidRPr="002F1A58" w:rsidRDefault="00FD6349" w:rsidP="000B4EB6">
                    <w:pPr>
                      <w:pStyle w:val="Titel"/>
                      <w:contextualSpacing w:val="0"/>
                      <w:jc w:val="right"/>
                      <w:rPr>
                        <w:rFonts w:ascii="Raleway" w:hAnsi="Raleway"/>
                        <w:color w:val="70B62C"/>
                        <w:sz w:val="28"/>
                        <w:szCs w:val="28"/>
                      </w:rPr>
                    </w:pPr>
                    <w:r w:rsidRPr="002F1A58">
                      <w:rPr>
                        <w:rFonts w:ascii="Raleway" w:hAnsi="Raleway"/>
                        <w:color w:val="70B62C"/>
                        <w:sz w:val="28"/>
                        <w:szCs w:val="28"/>
                      </w:rPr>
                      <w:t>Doet wonderen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CB7091" wp14:editId="6FAA4CE7">
              <wp:simplePos x="0" y="0"/>
              <wp:positionH relativeFrom="column">
                <wp:posOffset>4341495</wp:posOffset>
              </wp:positionH>
              <wp:positionV relativeFrom="paragraph">
                <wp:posOffset>730250</wp:posOffset>
              </wp:positionV>
              <wp:extent cx="2073910" cy="261425"/>
              <wp:effectExtent l="0" t="0" r="2540" b="571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910" cy="261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50653D" w14:textId="77777777" w:rsidR="00106A48" w:rsidRPr="00E077B9" w:rsidRDefault="00106A48" w:rsidP="00BD53CC">
                          <w:pPr>
                            <w:pStyle w:val="Titel"/>
                            <w:ind w:left="-993" w:right="994"/>
                            <w:contextualSpacing w:val="0"/>
                            <w:jc w:val="right"/>
                            <w:rPr>
                              <w:rFonts w:ascii="Raleway" w:hAnsi="Raleway"/>
                              <w:b/>
                              <w:color w:val="70B62C"/>
                              <w:sz w:val="36"/>
                              <w:szCs w:val="36"/>
                            </w:rPr>
                          </w:pPr>
                          <w:r w:rsidRPr="00E077B9">
                            <w:rPr>
                              <w:rFonts w:ascii="Raleway" w:hAnsi="Raleway"/>
                              <w:b/>
                              <w:color w:val="70B62C"/>
                              <w:sz w:val="36"/>
                              <w:szCs w:val="36"/>
                            </w:rPr>
                            <w:t>Vakantie 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B7091" id="Tekstvak 5" o:spid="_x0000_s1029" type="#_x0000_t202" style="position:absolute;margin-left:341.85pt;margin-top:57.5pt;width:163.3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" filled="f" stroked="f" strokeweight=".5pt">
              <v:textbox inset="0,0,0,1mm">
                <w:txbxContent>
                  <w:p w14:paraId="3C50653D" w14:textId="77777777" w:rsidR="00106A48" w:rsidRPr="00E077B9" w:rsidRDefault="00106A48" w:rsidP="00BD53CC">
                    <w:pPr>
                      <w:pStyle w:val="Titel"/>
                      <w:ind w:left="-993" w:right="994"/>
                      <w:contextualSpacing w:val="0"/>
                      <w:jc w:val="right"/>
                      <w:rPr>
                        <w:rFonts w:ascii="Raleway" w:hAnsi="Raleway"/>
                        <w:b/>
                        <w:color w:val="70B62C"/>
                        <w:sz w:val="36"/>
                        <w:szCs w:val="36"/>
                      </w:rPr>
                    </w:pPr>
                    <w:r w:rsidRPr="00E077B9">
                      <w:rPr>
                        <w:rFonts w:ascii="Raleway" w:hAnsi="Raleway"/>
                        <w:b/>
                        <w:color w:val="70B62C"/>
                        <w:sz w:val="36"/>
                        <w:szCs w:val="36"/>
                      </w:rPr>
                      <w:t>Vakantie …</w:t>
                    </w:r>
                  </w:p>
                </w:txbxContent>
              </v:textbox>
            </v:shape>
          </w:pict>
        </mc:Fallback>
      </mc:AlternateContent>
    </w:r>
    <w:r w:rsidRPr="00E077B9">
      <w:rPr>
        <w:noProof/>
        <w:color w:val="009FDF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73553F23" wp14:editId="2864206C">
              <wp:simplePos x="0" y="0"/>
              <wp:positionH relativeFrom="column">
                <wp:posOffset>9525</wp:posOffset>
              </wp:positionH>
              <wp:positionV relativeFrom="paragraph">
                <wp:posOffset>1026795</wp:posOffset>
              </wp:positionV>
              <wp:extent cx="6840856" cy="0"/>
              <wp:effectExtent l="19050" t="19050" r="36195" b="19050"/>
              <wp:wrapNone/>
              <wp:docPr id="19" name="Rechte verbindingslij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0856" cy="0"/>
                      </a:xfrm>
                      <a:prstGeom prst="line">
                        <a:avLst/>
                      </a:prstGeom>
                      <a:ln w="28575" cap="rnd">
                        <a:solidFill>
                          <a:srgbClr val="70B62C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4AE8F" id="Rechte verbindingslijn 19" o:spid="_x0000_s1026" style="position:absolute;flip:x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0.85pt" to="539.4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" strokecolor="#70b62c" strokeweight="2.25pt">
              <v:stroke endcap="round"/>
            </v:line>
          </w:pict>
        </mc:Fallback>
      </mc:AlternateContent>
    </w:r>
    <w:r w:rsidR="00FD6349">
      <w:rPr>
        <w:noProof/>
      </w:rPr>
      <w:drawing>
        <wp:anchor distT="0" distB="0" distL="114300" distR="114300" simplePos="0" relativeHeight="251690496" behindDoc="1" locked="0" layoutInCell="1" allowOverlap="1" wp14:anchorId="243C88B5" wp14:editId="41554771">
          <wp:simplePos x="0" y="0"/>
          <wp:positionH relativeFrom="column">
            <wp:posOffset>1905</wp:posOffset>
          </wp:positionH>
          <wp:positionV relativeFrom="paragraph">
            <wp:posOffset>-189865</wp:posOffset>
          </wp:positionV>
          <wp:extent cx="1181100" cy="1181100"/>
          <wp:effectExtent l="0" t="0" r="0" b="0"/>
          <wp:wrapNone/>
          <wp:docPr id="73" name="Afbeelding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12711DAA"/>
    <w:multiLevelType w:val="hybridMultilevel"/>
    <w:tmpl w:val="34E21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0EF7"/>
    <w:multiLevelType w:val="hybridMultilevel"/>
    <w:tmpl w:val="3D38026C"/>
    <w:lvl w:ilvl="0" w:tplc="2416C976">
      <w:numFmt w:val="bullet"/>
      <w:lvlText w:val=""/>
      <w:lvlJc w:val="left"/>
      <w:pPr>
        <w:ind w:left="786" w:hanging="360"/>
      </w:pPr>
      <w:rPr>
        <w:rFonts w:ascii="Wingdings" w:eastAsiaTheme="minorHAnsi" w:hAnsi="Wingdings" w:cstheme="minorBidi" w:hint="default"/>
        <w:color w:val="auto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C7220"/>
    <w:multiLevelType w:val="hybridMultilevel"/>
    <w:tmpl w:val="EDE61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34D9"/>
    <w:multiLevelType w:val="hybridMultilevel"/>
    <w:tmpl w:val="2FB0CC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30BB"/>
    <w:multiLevelType w:val="multilevel"/>
    <w:tmpl w:val="794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8579EB"/>
    <w:multiLevelType w:val="hybridMultilevel"/>
    <w:tmpl w:val="0486D0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84127"/>
    <w:multiLevelType w:val="hybridMultilevel"/>
    <w:tmpl w:val="8548A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2"/>
  </w:num>
  <w:num w:numId="23">
    <w:abstractNumId w:val="15"/>
  </w:num>
  <w:num w:numId="24">
    <w:abstractNumId w:val="11"/>
  </w:num>
  <w:num w:numId="25">
    <w:abstractNumId w:val="16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C3"/>
    <w:rsid w:val="00041F52"/>
    <w:rsid w:val="00057838"/>
    <w:rsid w:val="000A10F9"/>
    <w:rsid w:val="000A24A2"/>
    <w:rsid w:val="000B4EB6"/>
    <w:rsid w:val="00106A48"/>
    <w:rsid w:val="00195DBC"/>
    <w:rsid w:val="001B69B2"/>
    <w:rsid w:val="001D55C3"/>
    <w:rsid w:val="001E5EBC"/>
    <w:rsid w:val="00204244"/>
    <w:rsid w:val="0022385E"/>
    <w:rsid w:val="002359B5"/>
    <w:rsid w:val="00246A6E"/>
    <w:rsid w:val="002859B7"/>
    <w:rsid w:val="002B2053"/>
    <w:rsid w:val="002D5C2B"/>
    <w:rsid w:val="002F1A58"/>
    <w:rsid w:val="00300282"/>
    <w:rsid w:val="00306B36"/>
    <w:rsid w:val="003344A5"/>
    <w:rsid w:val="003424A4"/>
    <w:rsid w:val="003A122E"/>
    <w:rsid w:val="003F0E9C"/>
    <w:rsid w:val="003F6B11"/>
    <w:rsid w:val="004263FE"/>
    <w:rsid w:val="00427B53"/>
    <w:rsid w:val="00451F69"/>
    <w:rsid w:val="00453134"/>
    <w:rsid w:val="004615E2"/>
    <w:rsid w:val="00475139"/>
    <w:rsid w:val="00486B26"/>
    <w:rsid w:val="004A5F53"/>
    <w:rsid w:val="00513696"/>
    <w:rsid w:val="005340AD"/>
    <w:rsid w:val="0054232A"/>
    <w:rsid w:val="00576FB8"/>
    <w:rsid w:val="005814F4"/>
    <w:rsid w:val="005A2FFF"/>
    <w:rsid w:val="005D6441"/>
    <w:rsid w:val="005E759A"/>
    <w:rsid w:val="006110AC"/>
    <w:rsid w:val="0062127E"/>
    <w:rsid w:val="006274DD"/>
    <w:rsid w:val="00634A66"/>
    <w:rsid w:val="00645567"/>
    <w:rsid w:val="00652747"/>
    <w:rsid w:val="00654443"/>
    <w:rsid w:val="006E7F12"/>
    <w:rsid w:val="006F2869"/>
    <w:rsid w:val="006F2FBE"/>
    <w:rsid w:val="007545BD"/>
    <w:rsid w:val="0079496D"/>
    <w:rsid w:val="007B648C"/>
    <w:rsid w:val="007D6E15"/>
    <w:rsid w:val="00801F76"/>
    <w:rsid w:val="008133D8"/>
    <w:rsid w:val="008770CE"/>
    <w:rsid w:val="008B0EAF"/>
    <w:rsid w:val="008B6569"/>
    <w:rsid w:val="008C78E9"/>
    <w:rsid w:val="00901EDE"/>
    <w:rsid w:val="00933350"/>
    <w:rsid w:val="00955225"/>
    <w:rsid w:val="009E53A0"/>
    <w:rsid w:val="00A72196"/>
    <w:rsid w:val="00AB6F32"/>
    <w:rsid w:val="00AB769E"/>
    <w:rsid w:val="00AC3988"/>
    <w:rsid w:val="00B12161"/>
    <w:rsid w:val="00B308D6"/>
    <w:rsid w:val="00B5024E"/>
    <w:rsid w:val="00B771B0"/>
    <w:rsid w:val="00BD53CC"/>
    <w:rsid w:val="00BF3454"/>
    <w:rsid w:val="00C04AE0"/>
    <w:rsid w:val="00C3762A"/>
    <w:rsid w:val="00C82E23"/>
    <w:rsid w:val="00CF4A65"/>
    <w:rsid w:val="00D27EDD"/>
    <w:rsid w:val="00D60561"/>
    <w:rsid w:val="00DA412B"/>
    <w:rsid w:val="00DC2DC2"/>
    <w:rsid w:val="00DC4102"/>
    <w:rsid w:val="00E077B9"/>
    <w:rsid w:val="00E1187A"/>
    <w:rsid w:val="00E14D6A"/>
    <w:rsid w:val="00E16008"/>
    <w:rsid w:val="00E2461A"/>
    <w:rsid w:val="00E8368C"/>
    <w:rsid w:val="00E946A0"/>
    <w:rsid w:val="00F342D4"/>
    <w:rsid w:val="00F417EF"/>
    <w:rsid w:val="00F54027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6938C4"/>
  <w15:docId w15:val="{BFA8A05F-A894-479C-9B33-80FB7B5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4027"/>
    <w:pPr>
      <w:spacing w:after="160" w:line="259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:lang w:eastAsia="nl-BE"/>
      <w14:numForm w14:val="oldSty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eastAsia="nl-BE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sz w:val="21"/>
      <w:lang w:eastAsia="nl-BE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  <w:spacing w:line="264" w:lineRule="auto"/>
    </w:pPr>
    <w:rPr>
      <w:sz w:val="21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  <w:spacing w:line="264" w:lineRule="auto"/>
    </w:pPr>
    <w:rPr>
      <w:sz w:val="21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eastAsia="nl-BE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6"/>
      </w:numPr>
      <w:spacing w:after="0" w:line="264" w:lineRule="auto"/>
      <w:contextualSpacing/>
    </w:pPr>
    <w:rPr>
      <w:sz w:val="21"/>
      <w:lang w:eastAsia="nl-BE"/>
    </w:rPr>
  </w:style>
  <w:style w:type="paragraph" w:styleId="Lijstopsomteken2">
    <w:name w:val="List Bullet 2"/>
    <w:basedOn w:val="Standaard"/>
    <w:uiPriority w:val="6"/>
    <w:unhideWhenUsed/>
    <w:pPr>
      <w:numPr>
        <w:numId w:val="17"/>
      </w:numPr>
      <w:spacing w:after="0" w:line="264" w:lineRule="auto"/>
    </w:pPr>
    <w:rPr>
      <w:sz w:val="21"/>
      <w:lang w:eastAsia="nl-BE"/>
    </w:rPr>
  </w:style>
  <w:style w:type="paragraph" w:styleId="Lijstopsomteken3">
    <w:name w:val="List Bullet 3"/>
    <w:basedOn w:val="Standaard"/>
    <w:uiPriority w:val="6"/>
    <w:unhideWhenUsed/>
    <w:pPr>
      <w:numPr>
        <w:numId w:val="18"/>
      </w:numPr>
      <w:spacing w:after="0" w:line="264" w:lineRule="auto"/>
    </w:pPr>
    <w:rPr>
      <w:sz w:val="21"/>
      <w:lang w:eastAsia="nl-BE"/>
    </w:rPr>
  </w:style>
  <w:style w:type="paragraph" w:styleId="Lijstopsomteken4">
    <w:name w:val="List Bullet 4"/>
    <w:basedOn w:val="Standaard"/>
    <w:uiPriority w:val="6"/>
    <w:unhideWhenUsed/>
    <w:pPr>
      <w:numPr>
        <w:numId w:val="19"/>
      </w:numPr>
      <w:spacing w:after="0" w:line="264" w:lineRule="auto"/>
    </w:pPr>
    <w:rPr>
      <w:sz w:val="21"/>
      <w:lang w:eastAsia="nl-BE"/>
    </w:rPr>
  </w:style>
  <w:style w:type="paragraph" w:styleId="Lijstopsomteken5">
    <w:name w:val="List Bullet 5"/>
    <w:basedOn w:val="Standaard"/>
    <w:uiPriority w:val="6"/>
    <w:unhideWhenUsed/>
    <w:pPr>
      <w:numPr>
        <w:numId w:val="20"/>
      </w:numPr>
      <w:spacing w:after="0" w:line="264" w:lineRule="auto"/>
    </w:pPr>
    <w:rPr>
      <w:sz w:val="21"/>
      <w:lang w:eastAsia="nl-BE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  <w:sz w:val="21"/>
      <w:lang w:eastAsia="nl-BE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iPriority w:val="99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 w:line="264" w:lineRule="auto"/>
      <w:contextualSpacing/>
    </w:pPr>
    <w:rPr>
      <w:b/>
      <w:color w:val="675E47" w:themeColor="text2"/>
      <w:sz w:val="21"/>
      <w:lang w:eastAsia="nl-BE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line="264" w:lineRule="auto"/>
    </w:pPr>
    <w:rPr>
      <w:rFonts w:eastAsiaTheme="majorEastAsia" w:cstheme="majorBidi"/>
      <w:iCs/>
      <w:color w:val="675E47" w:themeColor="text2"/>
      <w:sz w:val="32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:lang w:eastAsia="nl-BE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spacing w:line="264" w:lineRule="auto"/>
      <w:contextualSpacing/>
    </w:pPr>
    <w:rPr>
      <w:sz w:val="21"/>
      <w:lang w:eastAsia="nl-BE"/>
    </w:r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 w:line="264" w:lineRule="auto"/>
      <w:contextualSpacing/>
    </w:pPr>
    <w:rPr>
      <w:sz w:val="21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  <w:sz w:val="21"/>
      <w:lang w:eastAsia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character" w:customStyle="1" w:styleId="rvts16">
    <w:name w:val="rvts16"/>
    <w:basedOn w:val="Standaardalinea-lettertype"/>
    <w:rsid w:val="006110AC"/>
  </w:style>
  <w:style w:type="character" w:customStyle="1" w:styleId="cfont">
    <w:name w:val="cfont"/>
    <w:basedOn w:val="Standaardalinea-lettertype"/>
    <w:rsid w:val="00CF4A65"/>
  </w:style>
  <w:style w:type="character" w:customStyle="1" w:styleId="bitlink--hash">
    <w:name w:val="bitlink--hash"/>
    <w:basedOn w:val="Standaardalinea-lettertype"/>
    <w:rsid w:val="00306B36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kleppe.be/de_kleppe/sites/default/files/pdf/zorg/Aanvraag%20Zorgnetwerk%20De%20Kleppe.docx" TargetMode="External"/><Relationship Id="rId18" Type="http://schemas.openxmlformats.org/officeDocument/2006/relationships/hyperlink" Target="mailto:info@dekleppe.b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ndimove.be/nl/producten/actieve-tillift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dekleppe.be/de_kleppe/sites/default/files/pdf/zorg/Aanvraag%20Zorgnetwerk%20De%20Kleppe.pdf" TargetMode="External"/><Relationship Id="rId17" Type="http://schemas.openxmlformats.org/officeDocument/2006/relationships/hyperlink" Target="mailto:info@dekleppe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kleppe.be/de_kleppe/sites/default/files/pdf/zorg/Aanvraag%20Zorgnetwerk%20De%20Kleppe.docx" TargetMode="External"/><Relationship Id="rId20" Type="http://schemas.openxmlformats.org/officeDocument/2006/relationships/hyperlink" Target="https://www.handimove.be/nl/producten/mobiele-tillift-1630/?Locale=nl_N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kleppe.be/de_kleppe/sites/default/files/pdf/zorg/Aanvraag%20Zorgnetwerk%20De%20Kleppe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handimove.be/nl/producten/mobiele-tillift-1640/?Locale=nl_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dekleppe.be" TargetMode="External"/><Relationship Id="rId22" Type="http://schemas.openxmlformats.org/officeDocument/2006/relationships/hyperlink" Target="https://www.youtube.com/watch?v=XQ-nH0YV0K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Adjacenc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3EA1-1393-46F1-8587-10875DE40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77F84E44-036D-42CC-A42E-CCD3AE6A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17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Medische fiche</vt:lpstr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creator>A</dc:creator>
  <cp:lastModifiedBy>Toni De Winne</cp:lastModifiedBy>
  <cp:revision>9</cp:revision>
  <cp:lastPrinted>2021-01-19T09:55:00Z</cp:lastPrinted>
  <dcterms:created xsi:type="dcterms:W3CDTF">2021-05-31T12:31:00Z</dcterms:created>
  <dcterms:modified xsi:type="dcterms:W3CDTF">2024-02-07T10:14:00Z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